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b940" w14:textId="437b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 сессияның кейбір шешімдерінің күшінің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2016 жылғы 17 ақпандағы № 42/4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7 бабынының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 шешімінің күшінің жойылуын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Нақты шешім қол қойылғаннан кейін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С.Клюшников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17 ақпандағы № 42/4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 шешімімен бекітілген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Күші жойылған деп танылған, нормативті құқықтық актілердің тізімі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2014 жылғы 26 желтоқсандағы № 29/3 « 2015-2017 жылдарға арналған Сандықтау ауданының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6 қаңтарда Ақмола облысы әділет Департаментінде 4550 нөмірімен тіркелген, 2015 жылдың 16 қаңтарында № 2 «Сандыктауские вести»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аудандық мәслихатының 2014 жылғы 26 желтоқсандағы № 29/4 «Ауданның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2015 жылға әлеуметтік қолдау шараларын ұсыну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жылы 22 қаңтарда Ақмола облысы әділет Департаментінде 4604 нөмірімен тіркелген, 2015 жылдың 23 қаңтарында № 3 «Сандыктауские вести»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аудандық мәслихатының 2015 жылғы 22 шілдедегі № 35/1 «Сандықтау аудандық мәслихатының 2014 жылғы 26 желтоқсандағы № 29/3 «2015-2017 жылдарға арналған Сандықтау аудандық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10 тамызда Ақмола облысы әділет Департаментінде 4929 нөмірімен тіркелген, 2015 жылдың 14 тамызында № 33 «Сандыктауские вести»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Сандықтау аудандық мәслихатының 2015 жылғы 17 қарашадағы № 38/1 «Сандықтау аудандық мәслихатының 2014 жылғы 26 желтоқсандағы № 29/3 «2015-2017 жылдарға арналған Сандықтау аудандық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20 қарашада Ақмола облысы әділет Департаментінде 5060 нөмірімен тіркелген, 2015 жылдың 27 қарашасында № 48 «Сандыктауские вести»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Сандықтау аудандық мәслихатының 2015 жылғы 15 мамырдағы № 32/3 «Сандықтау ауданында тұратын аз қамтылған отбасыларға (азаматтарға) тұрғын үй көмегін көрсетудің тәртібін және мөлшерін айқындау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8 маусымда Ақмола облысы әділет Департаментінде 4824 нөмірімен тіркелген, 2015 жылдың 12 қарашасында № 24 «Сандыктауские вести»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2015 жылғы 17 қарашадағы № 38/2 Сандықтау аудандық мәслихатының «Сандықтау аудандық мәслихат аппараты» мемлекеттік мекемесінің «Б» корпусындағы мемлекеттік әкімшілік қызметшілерінің қызметін жыл сайынғы бағалаудың әдістемесін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26 қарашадағы Ақмола облысы әділет Департаментінде 5080 нөмірімен тіркелген, 2015 жылдың 4 желтоқсанында № 49 «Сандыктауские вести»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Сандықтау аудандық мәслихатының 2015 жылғы 26 маусымдағы № 34/2 «Сандықтау ауданының ауылшаруашылығы мақсатындағы жерлерге жер салығы мөлшерлемесін жоғарылату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26 шілдеде Ақмола облысы әділет Департаментінде 4873 нөмірімен тіркелген, 2015 жылдың 24 шілдесінде № 30 «Сандыктауские вести»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Сандықтау аудандық мәслихатының 2015 жылғы 23 желтоқсандағы № 34/1 «Сандықтау аудандық мәслихатының 2014 жылғы 26 желтоқсандағы № 29/3 «2015-2017 жылдарға арналған Сандықтау аудандық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(2015 жылы 28 желтоқсанда Ақмола облысы әділет Департаментінде 5145 нөмірімен тіркелген, 2016 жылдың 8 қаңтарында № 1 «Сандыктауские вести» газетінде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