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44db" w14:textId="3934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2013 жылғы 20 қыркүйектегі № А-9/302 "Сандықтау ауданы әкімдігінің кейбір қаулыларына өзгерістер енгізу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2016 жылғы 22 сәуірдегі № А-4/86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ауданы әкімдігінің "Сандықтау ауданы әкімдігінің кейбір қаулыларына өзгерістер енгізу туралы" 2013 жылғы 20 қыркүйектегі № А-9/302 (нормативтік құқықтық актілерді мемлекеттік тіркеудің тізілімінде № 3844 тіркелген, "Сандыктауские вести" газетінде 2013 жылдың 8 қарашасында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"Сандықтау ауданы әкімінің аппараты" мемлекеттік мекемесінің мемлекеттік-құқықтық бөлімі осы қаулыдан туындайтын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