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aeec" w14:textId="b17a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әкімдігінің "Целиноград ауданы бойынша арналған жұмыс орындарының жалпы санының үш проценті мөлшерінде мүгедектер үшін жұмыс орындарының квотасын белгілеу туралы" 2012 жылғы 10 қаңтардағы № А-1/9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2016 жылғы 17 ақпандағы № А-1/78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ауданы әкімдігінің "Целиноград ауданы бойынша арналған жұмыс орындарының жалпы санының үш проценті мөлшерінде мүгедектер үшін жұмыс орындарының квотасын белгілеу туралы" 2012 жылғы 10 қаңтардағы № А-1/9 (Ақмола облысы Целиноград ауданының Әділет басқармасында 2012 жылғы 10 ақпандағы № 1-17-164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Целиноград ауданы әкімінің орынбасары А.К.Айткужиноваға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