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41f2" w14:textId="bfc4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"Целиноград ауданы бойынша халықтың нысаналы топтарына жататын тұлғалардың қосымша тізбесін белгілеу туралы" Целиноград ауданы әкімдігінің 2010 жылғы 31 желтоқсандағы № А-6/299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2016 жылғы 18 наурыздағы № А-1/125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 жергілікті мемлекеттік басқару және өзін-өзі басқару"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Целиноград ауданы әкімдігінің 2010 жылғы 31 желтоқсандағы № А-6/299 "Целиноград ауданы бойынша халықтың нысаналы топтарына жататын тұлғалардың қосымша тізбесін белгілеу туралы" (Ақмола облысы Целиноград ауданының Әділет басқармасында 2011 жылы 21 қаңтарда № 1-17-144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бақылауды Целиноград ауданы әкімінің орынбасары А.Қ.Айткужиноваға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удан әкім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