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ba11" w14:textId="3d0b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2016 жылғы 20 сәуірдегі № А-4/103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2016 жылғы 6 сәуірдегі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 әкімдігінің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әкімдігінің күші жойылды деп танылған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Шортанды ауданы әкімдігінің 2014 жылғы 14 шілдедегі № А-6/166 "Бозайғыр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4331 болып тіркелген, 2014 жылғы 4 қазандағы аудандық "Вести" газетінде жарияланған, 2014 жылғы 4 қазандағы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Ақмола облысы Шортанды ауданы әкімдігінің 2014 жылғы 14 шілдедегі № А-6/165 "Бектау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4330 болып тіркелген, 2014 жылғы 4 қазандағы аудандық "Вести" газетінде жарияланған, 2014 жылғы 4 қазандағы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Ақмола облысы Шортанды ауданы әкімдігінің 2014 жылғы 14 шілдедегі № А-6/167 "Пригородное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4328 болып тіркелген, 2014 жылғы 4 қазандағы аудандық "Вести" газетінде жарияланған, 2014 жылғы 4 қазандағы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Ақмола облысы Шортанды ауданы әкімдігінің 2015 жылғы 4 мамырдағы № А-4/112 "Шортанды ауданы әкімдігінің 2014 жылғы 14 шілдедегі № А-6/167 "Шортанды ауданы "Пригородное ауылдық округі әкімінің аппараты" мемлекеттік мекемесінің Ережесін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4820 болып тіркелген, 2015 жылғы 13 маусымдағы аудандық "Вести" газетінде жарияланған, 2015 жылғы 13 маусымдағы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Ақмола облысы Шортанды ауданы әкімдігінің 2015 жылғы 3 ақпандағы № А-2/15 "Шортанды ауданы "Дамса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4668 болып тіркелген, 2015 жылғы 21 наурыздағы аудандық "Вести" газетінде жарияланған, 2015 жылғы 21 наурыздағы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Ақмола облысы Шортанды ауданы әкімдігінің 2015 жылғы 3 ақпандағы № А-2/16 "Шортанды ауданы "Андреевка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4669 болып тіркелген, 2015 жылғы 21 наурыздағы аудандық "Вести" газетінде жарияланған, 2015 жылғы 21 наурыздағы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Ақмола облысы Шортанды ауданы әкімдігінің 2015 жылғы 27 наурыздағы № А-3/57 "Шортанды ауданының "Жер қатынастары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4772 болып тіркелген, 2015 жылғы 16 мамырдағы аудандық "Вести" газетінде жарияланған, 2015 жылғы 16 мамырдағы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Ақмола облысы Шортанды ауданы әкімдігінің 2015 жылғы 23 маусымдағы № А-5/153 "Шортанды ауданы "Раевка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4892 болып тіркелген, 2015 жылғы 1 тамыздағы аудандық "Вести" газетінде жарияланған, 2015 жылғы 1 тамыздағы аудандық "Өрлеу"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Ақмола облысы Шортанды ауданы әкімдігінің 2015 жылғы 23 маусымдағы № А-5/154 "Шортанды ауданы "Петровка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4893 болып тіркелген, 2015 жылғы 1 тамыздағы аудандық "Вести" газетінде жарияланған, 2015 жылғы 1 тамыздағы аудандық "Өрлеу"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