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b8a9" w14:textId="4adb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19 қаңтардағы № 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жойылған қаулыларының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2013 жылғы 28 қарашадағы № 369 "Ақтөбе облысының жергілікті атқарушы органдары мемлекеттік қызметшілерінің қызмет этикасының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 құқықтық актілерді мемлекеттік тіркеу тізілімінде № 3721 болып тіркелген, "Ақтөбе" және "Актюбинский вестник" газеттерінде 2014 жылғы 7 қаңтарда жариялаған);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облысы әкімдігінің 2015 жылғы 8 мамырдағы № 145 "Ақтөбе облысының жергілікті атқарушы органдары "Б" корпусы мемлекеттік әкімшілік қызметшілерінің жыл сайынғы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4354 болып тіркелген, "Ақтөбе" және "Актюбинский вестник" газеттерінде 2015 жылғы 23 маусымда жариялаған);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Ақтөбе облысы әкімдігінің 2015 жылғы 20 шілдедегі № 270 "Ақтөбе облысының жергілікті атқарушы органдары "Б" корпусы мемлекеттік әкімшілік қызметшілерінің жыл сайынғы бағалау әдістемесін бекіту туралы" Ақтөбе облысы әкімдігінің 2015 жылғы 8 мамырдағы № 145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4439 болып тіркелген, "Ақтөбе" және "Актюбинский вестник" газеттерінде 2015 жылғы 30 шілдеде жариялаған).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