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e444" w14:textId="510e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2016 жылғы 21 сәуірдегі № 433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2016 жылғы 6 сәуірдегі Қазақстан Республикасы Заңының 50-бабы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Ішкі істер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Кадр жұмысы департаменті (А.Ү. Әбдіғалиев) белгіленген тәртіпте: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 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«Әділет» ақпараттық-құқықтық жүйесінде ресми жариялауды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 -ресурсына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Ішкі істер органдарында қызмет өткерудің кейбір мәселелері туралы» Ішкі істер министрінің 2011 жылғы 27 мамырдағы № 246 бұйрығының 1-тармағы 1-тармақшасының күші жойылды деп тану туралы" Қазақстан Республикасы Ішкі істер министрінің 2016 жылғы 8 ақпандағы № 113 бұйрығының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Ішкі істер министрінің бірінші орынбасары полиция генерал-лейтенанты М.Ғ. Демеуовке және Кадр жұмысы департаментіне (А.Ү. Әбдіғалиев)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генерал-полковнигі                         Қ. Қасымов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433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бұйрықтарының тізбесі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«Қазақстан Республикасы ішкі істер органдарында қызмет өткерудің кейбір мәселелері туралы» Ішкі істер министрінің 2011 жылғы 27 мамырдағы № 246 бұйрығының (Нормативтік құқықтық актілерді мемлекеттік тіркеу тізілімінде № 7032 болып тіркелген, Қазақстан Республикасының орталық атқарушы және өзге де орталық мемлекеттік органдарының актілер жинағында 2011 жылғы 30 қарашада № 31 болып жарияланған)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ішкі істер органдарында қызмет өткерудің кейбір мәселелері туралы» Қазақстан Республикасы Ішкі істер министрінің 2011 жылғы 27 мамырдағы № 246 бұйрығына өзгерістер енгізу туралы» Қазақстан Республикасы Ішкі істер министрінің 2013 жылғы 2 сәуірдегі № 220 бұйрығының (Нормативтік құқықтық актілерді мемлекеттік тіркеу тізілімінде № 8442 болып тіркелген, «Егемен Қазақстан» газетінде 2013 жылғы 7 тамыздағы № 184 (28123) болып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4 абзацтары;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ішкі істер органдарында қызмет өткерудің кейбір мәселелері туралы» Қазақстан Республикасы Ішкі істер министрінің 2011 жылғы 27 мамырдағы № 246 бұйрығына өзгерістер мен толықтырулар енгізу туралы» Ішкі істер министрінің 2013 жылғы 27 тамыздағы № 521 бұйрығының (Нормативтік құқықтық актілерді мемлекеттік тіркеу тізілімінде № 8812 болып тіркелген, «Егемен Қазақстан» газетінде 2013 жылғы 19 желтоқсандағы № 277 (28216) болып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13, 14, 15, 16, 17, 18, 19, 20, 21, 22 абзацтары;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ішкі істер органдарында қызмет өткерудің кейбір мәселелері туралы» Қазақстан Республикасы Ішкі істер министрінің 2011 жылғы 27 мамырдағы № 246 бұйрығына өзгерістер енгізу туралы» Ішкі істер министрінің 2015 жылғы 29 қаңтардағы № 71 бұйрығының (Нормативтік құқықтық актілерді мемлекеттік тіркеу тізілімінде № 10365 болып тіркелген, «Егемен Қазақстан» газетінде 2016 жылғы 31 наурыздағы № 60 (28788) болып жарияланған)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3, 4, 5, 6, 7, 8, 9, 10 абзацтары.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