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5c5f" w14:textId="57b5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2012 жылғы 31 шілдедегі № 264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19 сәуірдегі № 155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2012 жылғы 31 шілдедегі № 264 "2012-2013 оқу жылына техникалық және кәсіптік, орта білімнен кейінгі білімі бар мамандарды даярлауға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3404 болып тіркелген, "Ақтөбе" және "Актюбинский вестник" газеттерінде 2012 жылғы 9 тамызда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2016 жылдың 1 шілдесінен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