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0385" w14:textId="7fb0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кейбір актілері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28 сәуірдегі № 171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Ақтөбе облысы әкімдігінің 2014 жылғы 24 сәуірдегі № 121 "Ауыл шаруашылығы тауарын өндірушілерге су беру қызметтерінің құнын субсидиялау"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3913 тіркелген, 2014 жылғы 3 маусымдағы "Ақтөбе" және "Актюбинский вестник"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Ақтөбе облысы әкімдігінің 2014 жылғы 17 қыркүйектегі № 327 "Облыс әкімдігінің 2014 жылғы 24 сәуірдегі № 121 "Ауыл шаруашылығы тауарын өндірушілерге су беру қызметтерінің құнын субсидиялау" мемлекеттік көрсетілетін қызмет регламентін бекіту туралы қаулысына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4040 тіркелген, 2014 жылғы 28 қазанда "Ақтөбе" және "Актюбинский вестник"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Ақтөбе облысы әкімдігінің 2016 жылғы 25 наурыздағы № 110 "Ауыл шаруашылығы тауарын өндірушілерге су беру қызметтерінің құнын субсидиялау" мемлекеттік көрсетілетін қызмет регламентін бекіту туралы" қаулысы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