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c7bf" w14:textId="654c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2 қарашадағы № 400 қаулысының күшін жойылды теп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5 мамырдағы № 184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2 қарашадағы № 400 "Ақтөбе облысының тірек ауылдық елді мекендерінің тізбесін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4616 болып тіркелген, "Ақтөбе" және "Актюбинский вестник" газеттерінде 2015 жылғы 22 желтоқсанда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