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ab63" w14:textId="86da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31 желтоқсандағы № 482 "Ақтөбе облысы әкімдігінің регламентін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3 маусымдағы № 233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31 желтоқсандағы № 482 "Ақтөбе облысы әкімдігінің регламентін бекіту туралы" (нормативтік құқықтық актілерді мемлекеттік тіркеу Тізілімінде № 4738 тіркелген, "Ақтөбе" және "Актюбинский вестник" газеттерінде 2016 жылғы 16-17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