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36f3" w14:textId="2c73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1 қазандағы № 346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2016 жылғы 12 тамыздағы № 345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Ақтөбе облысы әкімдігінің 2015 жылғы 1 қазандағы № 346 "Ақтөбе облысының қаржы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4554 тіркелген, "Ақтөбе және "Актюбинский вестник" газеттерінде 2015 жылғы 24 қарашада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Ақтөбе облысы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