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ca16c" w14:textId="6dca1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2015 жылғы 1 қазандағы № 355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2016 жылғы 12 тамыздағы № 353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Ақтөбе облысы әкімдігінің 2015 жылғы 1 қазандағы № 355 "Ақтөбе облысының мәдениет, мұрағаттар және құжаттама басқармасы"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4564 тіркелген, 2015 жылғы 19 қарашада "Ақтөбе және "Актюбинский вестник"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Ақтөбе облысы әкімінің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