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9b8e" w14:textId="497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16 қыркүйектегі № 398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Ақтөбе облысы әкімдігінің 2015 жылғы 9 қарашадағы № 413 "Ақтөбе облысының ветеринария басқармасы" мемлекеттік мекемесін құру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4623 тіркелген, 2015 жылғы 10 желтоқсанда "Ақтөбе" және "Актюбинский вестник"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2016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ветеринария басқармасы" мемлекеттік мекемесін құру туралы" Ақтөбе облысы әкімдігінің 2015 жылғы 9 қарашадағы № 413 қаулысына толықтыру енгізу туралы" (нормативтік құқықтық актілерді мемлекеттік тіркеу тізілімінде № 4840 тіркелген, 2016 жылғы 12 сәуірде "Ақтөбе" және 2016 жылғы 13 сәуірде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