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21d9" w14:textId="04b2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2 қазандағы № 365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2016 жылғы 23 қыркүйектегі № 406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2015 жылғы 2 қазандағы № 365 "Ақтөбе облысының жолаушылар көлігі және автомобиль жолдары басқармасы"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құықтық актілерді мемлекеттік тіркеу Тізілімінде № 4576 тіркелген, "Ақтөбе және "Актюбинский вестник" газеттерінде 2015 жылғы 26 қарашада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