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37b4" w14:textId="19b3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25 желтоқсандағы № 463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30 қыркүйектегі № 413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25 желтоқсандағы № 463 "Ақтөбе облысының мемлекеттік сатып алулар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құықтық актілерді мемлекеттік тіркеу Тізілімінде № 4709 тіркелген, "Ақтөбе" газетінде 2016 жылғы 30 қаңтарда және "Актюбинский вестник" газетінде 2016 жылғы 1 ақпанда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