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2c81" w14:textId="9372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кейбір актілері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30 қыркүйектегі № 415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әкімдігінің 2015 жылғы 9 қарашадағы № 416 "Ақтөбе облысының құрылыс басқармасы" мемлекеттік мекемесі мен "Ақтөбе облысының сәулет және қала құрылысы басқармасы" мемлекеттік мекемесін қайта құру туралы" қаулысының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4639 тіркелген, 2015 жылғы 29 желтоқсанда "Ақтөбе" және "Актюбинский вестник"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