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15a1" w14:textId="d141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қалалық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Ақтөбе қалалық мәслихатының 2015 жылғы 6 қарашадағы № 382 шешімінің қолдану әрекетін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17 ақпандағы № 425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2015 жылғы 23 қарашадағы "Қазақстан Республикасының мемлекеттік қызметі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жылғы 29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әкімшілік қызметшілердің қызметін бағалауды өткізу Қағидалары мен мерзіміне және Қазақстан Республикасы Мемлекеттік қызмет істері министрінің 2015 жылғы 29 желтоқсандағы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"Б" корпусы мемлекеттік әкімшілік қызметшілерінің қызметін бағалаудың үлгілік әдістемесіне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2012 жылғы 25 сәуірдегі № 34 "Қалалық ономастикалық комиссия құрамын бекіту туралы" шешімінің "Ақтөбе қалалық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Ақтөбе қалалық мәслихатының 2015 жылғы 6 қарашадағы № 382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 әрекеті жойылсын.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