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d683e" w14:textId="cad6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қаласының Қурайлы ауылдық округі әкімінің 2015 жылғы 23 қарашадағы № 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қаласының Қурайлы ауылдық округі әкімінің 2016 жылғы 12 қаңтардағы № 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ҚР АШМ Ветеринарлық бақылау және қадағалау Комитетінің Ақтөбе қалалық аумақтық инспекциясының 2016 жылғы 11 қаңтардағы № 5-2/12 ұсынысы негізінде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Қурайлы ауылдық округі әкімінің 2015 жылдың 23 қазандағы № 2 "Өрлеу ауылында орналасқан "Заречье-Иман" шаруа қожалығы аумағында шектеу іс-шараларын белгілеу туралы" (Нормативтік құқықтық актілерді мемлекеттік тіркеу Тізілімінде № 4557 санымен тіркелген, 2015 жылғы 26 қарашадағы № 154-155 "Ақтөбе"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"Ақтөбе қаласының Қурайлы ауылдық округі әкімінің аппараты" ММ әкімінің орынбасары А. Сүгірбаевқа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Қурайлы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Тұрмағамбетова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