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ccb3" w14:textId="62ec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2014 жылғы 15 сәуірдегі № 146 "Әйтеке би аудандық мәслихатының Регламентін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29 тамыздағы № 62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өзін–өзі басқару туралы" және Қазақстан Республикасының 2016 жылғы 6 сәуірдегі № 480-V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15 сәуірдегі № 146 "Әйтеке би аудандық мәслихатының Регламентін бекіту туралы" (нормативтік құқықтық актілерді мемлекеттік тіркеу тізілімінде № 3886 тіркелген, 2014 жылы 22 мамырда №20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