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c141" w14:textId="f50c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ауданының әкімдігінің 2016 жылғы 15 ақпандағы № 21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ауданының әкімдігінің 2016 жылғы 29 маусымдағы № 121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Әйтеке би ауданы әкімдігінің 2016 жылғы 15 ақпандағы № 21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 xml:space="preserve">Әйтеке би аудандық ауыл шаруашылығы және ветеринария бөлімі" мемлекеттік мекемесінің атауын өзгерту және ережесін бекіту туралы" қаулысының (нормативтік құқықтық актілерді мемлекеттік тіркеу тізілімінде № 4813 болып тіркелген, "Жаңалық жаршысы" газетінде 2016 жылғы 8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әкiмiнiң орынбасары Т.Рахметовке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