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c19a" w14:textId="936c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әкімдігінің 2016 жылғы 07 шілдедегі № 125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көшірмелері мүдделі органдарға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Т.Рахметовке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"Әйтеке би ауданы әкімдігінің кейбір қаулыларының күшін жою туралы" қаулыларының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577"/>
        <w:gridCol w:w="1767"/>
        <w:gridCol w:w="9719"/>
      </w:tblGrid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"Қоғамдық жұмыстарды жергілікті бюджет есебінен ұйымдастыру және оның көлемі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3-2-106 болып тіркелген, "Жаңалық жаршысы" газетінде 2011 жылғы 12 мамырда жарияланған).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 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"Мүгедектер үшін жұмыс орындарының квоталарын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3543 болып тіркелген, "Жаңалық жаршысы" газетінде 2013 жылғы 14 наурызда жарияланған).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26.03. 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"2015 жылдың сәуір-маусым және қазан-желтоқсанда азаматтарды мерзімді әскери қызметке шақыруды жүргізуді ұйымдастыру және қамтамасыз ету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4300 болып тіркелген, "Жаңалық жаршысы" газетінде 2015 жылғы 15 сәуірде жарияланған).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11.09. 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4540 болып тіркелген, "Жаңалық жаршысы" газетінде 2015 жылғы 22 қазанда жарияланған).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30.03.2012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"Әйтеке би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3-2-132 болып тіркелген, "Жаңалық жаршысы" газетінде 2012 жылғы 26 сәуірде жарияланған).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8.02.2013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"Әйтеке би ауданы әкімдігінің 2012 жылғы 30 наурыздағы № 55 "Бас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туралы" қаулысына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3542 болып тіркелген, "Жаңалық жаршысы" газетінде 2013 жылғы 14 наурызда жарияланған)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10.04.2009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"Әйтеке би ауданында 2009-2012 жылдарға әлеуметтік жұмыс орындарын ашу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3-2-78 болып тіркелген, "Жаңалық жаршысы" газетінде 2009 жылғы 14 мамырда жарияланған)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1.06.2009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"Әйтеке би ауданы әкімдігінің 2009 жылғы 10 сәуірдегі № 167 "Әйтеке би ауданында 2009-2012 жылдарға әлеуметтік жұмыс орындарын ашу туралы" қаулысына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3-2-82 болып тіркелген, "Жаңалық жаршысы" газетінде 2009 жылғы 18 маусымда жарияланған)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