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3b66" w14:textId="c4d3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әкімдігінің 2015 жылғы 1 қазандағы № 403 "Алға ауданының жергілікті атқарушы органдары "Б" корпусы мемлеттік әкімшілік қызметшілерінің жыл сайынғы бағалау әдістемесін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ауданының әкімдігінің 2016 жылғы 12 қаңтардағы № 14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Алға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Алға ауданы әкімдігінің 2015 жылғы 1 қазандағы № 403 "Алға ауданының жергілікті атқарушы органдары "Б" корпусы мемлеттік әкімшілік қызметшілерінің жыл сайынғы бағалау әдістемесін бекіту туралы" (Нормативтік құқықтық актілерін мемлекеттік тіркеу тізілімінде № 4549 болып тіркелген, 2015 жылғы 12 қарашадағы "Жұлдыз-Звезда" газетінің № 48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М.А. Джалгаспаевқа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