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cbd75" w14:textId="08cbd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Алға ауданы әкімдігінің 2015 жылғы 10 тамыздағы № 336 "Қылмыстық-атқару инспекциясы пробация қызметiнiң есебiнде тұрған адамдар үшін, сондай-ақ босатылған адамдар бас бостандығынан айыру орындарынан және интернаттық ұйымдарды бiтiрушi кәмелетке толмағандар үшiн жұмыс орындарына квота белгiлеу туралы" қаулысының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ауданының әкімдігінің 2016 жылғы 18 мамырдағы № 212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Алға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ЕТЕДІ: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Алға ауданы әкімдігінің 2015 жылғы 10 тамыздағы № 336 "Қылмыстық-атқару инспекциясы пробация қызметінің есебінде тұрған адамдар үшін, сондай – ақ босатылған адамдар бас бостандығынан айыру орындарынан және интернаттық ұйымдарды бітіруші кәмелетке толмағандар үшін жұмыс орындарына квота белгілеу туралы" (нормативтiк құқықтық актілерді мемлекеттiк тiркеу тiзiлiмiнде № 4503 болып тіркелген, аудандық "Жұлдыз-Звезда" газетінің 2015 жылы 22 қыркүйегіндегі № 42 санында және 2015 жылы 22 қыркүйекте "Әділет" АҚЖ-де ресми жарияланған) қаулысының </w:t>
      </w:r>
      <w:r>
        <w:rPr>
          <w:rFonts w:ascii="Times New Roman"/>
          <w:b w:val="false"/>
          <w:i w:val="false"/>
          <w:color w:val="000000"/>
          <w:sz w:val="28"/>
        </w:rPr>
        <w:t>күші жойылды</w:t>
      </w:r>
      <w:r>
        <w:rPr>
          <w:rFonts w:ascii="Times New Roman"/>
          <w:b w:val="false"/>
          <w:i w:val="false"/>
          <w:color w:val="000000"/>
          <w:sz w:val="28"/>
        </w:rPr>
        <w:t xml:space="preserve">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әкімінің орынбасары М. Джалғаспаевқа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Абдуллин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