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8f5a" w14:textId="1868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2016 жылғы 29 тамыздағы № 158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ауданық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әкiмдiгiнiң 2016 жылғы 17 ақпандағы № 37 "Байғанин ауданының ветеринария бөлімі" мемлекеттік мекемесін құру және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4777 болып тiркелген, 2016 жылдың 18 наурызында аудандық "Жем Сағыз" газетiнде және 2016 жылдың 17 наурызында "Әдiлет" АҚЖ-де жарияланған)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Ж.Абитовке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кезiнен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