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1fb1e" w14:textId="c81f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2012 жылғы 28 мамырдағы № 87 "Ырғыз ауданы бойынша мүгедектер үшін жұмыс орындарының квотасын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әкімдігінің 2016 жылғы 9 наурыздағы № 51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2015 жылғы 24 қарашадағы № 421-V "Қазақстан Республикасының кейбір заңнамалық актілеріне халықтың көші-қоны және жұмыспен қамтылуы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2012 жылғы 28 мамырдағы № 87 "Ырғыз ауданы бойынша мүгедектер үшін жұмыс орындарының квотасын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қабылданған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ДУАНБЕКОВ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