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bde2" w14:textId="df1b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2013 жылғы 20 желтоқсандағы № 174 "Қарғалы аудандық мәслихатының Регламенті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2016 жылғы 27 шілдедегі № 59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өзін–өзі басқару туралы" және Қазақстан Республикасының 2016 жылғы 6 сәуірдегі № 480-V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2013 жылғы 20 желтоқсандағы № 174 "Қарғалы аудандық мәслихатының Регламенті туралы" (нормативтік құқықтық актілерді мемлекеттік тіркеу Тізілімінде № 3773 тіркелген, 2014 жылы 27 ақпанда № 10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