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ff3a" w14:textId="b78f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2016 жылғы 02 наурыздағы № 406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Республикасының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Л.Ильчевская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И.Кунакбаев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аудандық мәслихаттың 2013 жылғы 20 желтоқсандағы № 169 "Қарғалы ауданында әлеуметтік көмек көрсету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3752 тіркелген, 2014 жылдың 30 қаңтарында № 5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Қарғалы аудандық мәслихаттың 2013 жылғы 20 желтоқсандағы № 171 "Мұқтаж азаматтардың жекелеген санаттарына өмірлік қиын жағдай туындаған кезде көрсететін әлеуметтік көмектің шекті мөлшерін бекіту туралы" (нормативтік құқықтық актілерді мемлекеттік тіркеу тізілімінде № 3761 тіркелген, 2014 жылдың 30 қаңтарында № 5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Қарғалы аудандық мәслихаттың 2015 жылдың 6 мамырындағы № 290 "Мұқтаж азаматтардың жекелеген санаттарына өмірлік қиын жағдай туындаған кезде көрсететін әлеуметтік көмектің шекті мөлшерін бекіту туралы" 2013 жылғы 20 желтоқсандағы № 171 шешіміне өзгерістер мен толықтырулар енгізу туралы (нормативтік құқықтық актілерді мемлекеттік тіркеу тізілімінде № 4333 тіркелген, 2015 жылдың 9 шілдесінде № 33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