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74f20" w14:textId="0974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2016 жылғы 2 шілдедегі № 32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нормативтік базаны заңнамаға сәйкестіндіру мақсатында, Қобда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Қобда аудандық мәслихатының кейбір шешімдерінің күші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 ТОЛЫБАЕВ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төртінші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шілдедегі 2016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шешіміне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"/>
        <w:gridCol w:w="8547"/>
        <w:gridCol w:w="3386"/>
      </w:tblGrid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№/№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Актінің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номері мен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мәслихаттың 2014 жылғы 28 наурыздағы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"Қобда аудандық мәслихатының Регламентін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28 сәуірдегі № 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мәслихаттың 2013 жылғы 24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"Қобда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27 қаңтар № 3764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мәслихаттың 2014 жылғы 28 наурыздағы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"Әлеуметтік көмектің мөлшерлерін белгілеу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 25 сәуір № 3848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мәслихаттың 2015 жылғы 26 мамырдағы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"Әлеуметтік көмектің мөлшерлерін белгілеу туралы" аудандық мәслихатының 2014 жылғы 28 наурыздағы № 142 шешіміне өзгерістер енгізу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жылы 22 маусым № 4362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