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55200" w14:textId="fc552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мәслихаттың 2015 жылғы 23 желтоқсандағы № 230 "Қобда аудандық мәслихатының аппараты" мемлекеттік мекемесінің Ережесін бекіту туралы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2016 жылғы 2 шілдедегі № 33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№ 480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Қобда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Қобда аудандық мәслихатының 2015 жылғы 23 желтoқсандағы № 230 "Қобда аудандық мәслихатының аппараты" мемлекеттік мекемесінің Ережесін бекіту туралы (Нормативтік құқықтық ақтілерді мемлекеттік тіркеу тізілімінде № 4715 тіркелген, 2016 жылғы 2 ақпанда аудандық "Қобда"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Б. ТОЛЫБАЕВ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