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5439" w14:textId="3725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әкімдігінің 2016 жылғы 8 маусымдағы № 198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төмендегі: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2010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"Қобда ауданы халқының нысаналы топтарына жататын тұлғалардың қосымша тізбесін белгілеу туралы" (Ақтөбе облысы Әділет департаментінде 2010 жылғы 31 наурыздағы № 3-7-90 тіркелген, аудандық "Қобда" газетінде 2010 жылы 8 сәуірде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2013 жылғы 28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"Қобда ауданы бойынша қоғамдық жұмыстарды ұйымдастыру туралы" (Ақтөбе облысы Әділет департаментінде 2013 жылғы 15 ақпандағы № 3534 тіркелген, аудандық "Қобда газетінде 2013 жылы 28 ақпанда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