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bfc9" w14:textId="57bb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"Мәртөк аудандық мәслихатының аппараты" мемлекеттік мекемесінің Ережесін бекіту туралы" 2016 жылғы 23 ақпандағы № 226 Мәртөк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мәслиахтының 2016 жылғы 10 маусымдағы № 18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аудандық мәслихатының 2016 жылғы 23 ақпандағы № 226 "Мәртөк аудандық мәслихатының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4810 тіркелген, 2016 жылғы 26 мамырда "Мәртөк тынысы"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мәслихаттың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