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6abf" w14:textId="da46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2016 жылғы 15 сәуірдегі № 152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жылдың 06 сәуірінде Қазақстан Республикасының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қабылдануына орай Мәртөк ауданы әкімдігінің келесі нормативтік құқықтық актілерінің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Мәртөк ауданы әкімдігінің 2016 жылғы 12 қаңтардағы № 7 "2016 жылға Мәртөк ауданы бойынша ұйымдардың тізбесін, қоғамдық жұмыстардың түрлерін, көлемін және нақты жағдайларын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№ 4737 болып тiркелген, 2016 жылдың 16 ақпанында аудандық "Мәртөк тынысы" газетінде және 2016 жылдың 18 ақпанында "Әділет" АҚЖ-де ресми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Мәртөк ауданы әкімдігінің 2016 жылғы 11 ақпандағы № 70 "Жастар практикасын ұйымдастыру және қаржыландыру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№ 4762 болып тiркелген, 2016 жылдың 17 наурызында аудандық "Мәртөк тынысы" газетінде және 2016 жылдың 28 наурызында "Әділет" АҚЖ-де ресми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 аппаратының басшысы Т. Көлкебаевқа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2016 жылдың 19 сәуірінен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