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c4561" w14:textId="b4c45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2016 жылғы 15 ақпандағы № 285 "Мұғалжар аудандық мәслихатының аппараты" мемлекеттік мекемесінің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аудандық мәслихатының 2016 жылғы 08 маусымдағы № 25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44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Мұғалжар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Mұғалжар аудандық мәслихатының 2016 жылғы 15 ақпандағы № 285 "Мұғалжар аудандық мәслихатының аппараты" мемлекеттік мекемесінің Ережесін бекіту туралы" шешімінің (нормативтік құқықтық актілерді мемлекеттік тіркеу тізілімінде № 4766 тіркелген, 2016 жылдың 31 наурызында аудандық "Мұғалжар"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күші жойылды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Қ.Аймағанбетов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Н.Қалиева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