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bc7c" w14:textId="4c4b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әкімдігінің 2015 жылғы 29 қазандағы № 233 "Темір ауданы жергілікті атқарушы огандары "Б" корпусы мемлекеттік әкімшілік қызметшілерінің ызметіне жыл сайынғы бағалау әдістемесін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ауданының әкімдігінің 2016 жылғы 15 қаңтардағы № 19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 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облысы Әділет департаменті басшысының орынбасары М.Сатыбалдиннің 2016 жылғы 14 қаңтардағы № 10-7/2276 санды қатынас хаты негізінде аудан әкімідігі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Темір ауданы әкімдігінің 2015 жылғы 27 наурыздағы № 83 "Темір ауданы жергілікті атқарушы огандары "Б" корпусы мемлекеттік әкімшілік қызметшілерінің қызметіне жыл сайынғы бағалау әдістемесін бекіту туралы" (нормативтік құқықтық актілерді мемлекеттік тіркеу тізілімінде № 4612 тіркелген, 2015 жылдың 4 желтоқсанында "Темір" газетінің № 50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 аппараты басшысының міндетін атқарушы Е.Сатаевқа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