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8615" w14:textId="3998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кейбір актілерінің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ауданының әкімдігінің 2016 жылғы 14 сәуірдегі № 96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Ж.Қалмағанбетов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"14" сәуірдегі № 96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әкімдігінің күші жойылды деп танылған қаулыларының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2010 жылғы 1 ақпандағы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"Темір ауданының мүгедектері үшін жұмыс орындарында квота бекіту туралы" (нормативтік құқықтық актілерді мемлекеттік тіркеу тізілімінде № 3-10-124 болып тіркелген, "Темір" аудандық газетінде 2010 жылы 19 наурызда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Аудан әкімдігінің 2013 жылғы 18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"Темір аудандық әкімдігінің 2010 жылғы 1 ақпандағы № 12 "Темір ауданының мүгедектері үшін жұмыс орындарында квота бекіту туралы" қаулысына өзгеріс енгізу туралы" (нормативтік құқықтық актілерді мемлекеттік тіркеу тізілімінде № 3685 болып тіркелген, "Темір" аудандық газетінде 2013 жылы 6 желтоқсанда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2011 жылғы 7 сәуірдегі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"Қылмыстық – 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(нормативтік құқықтық актілерді мемлекеттік тіркеу тізілімінде № 3-10-147 болып тіркелген, "Темір" аудандық газетінде 2011 жылы 20 мамырда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2012 жылғы 18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"Темір ауданы әкімдігінің 2011 жылғы 7 сәуірдегі № 63 "Бас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қаулысына өзгеріс пен толықтырулар енгізу туралы" (нормативтік құқықтық актілерді мемлекеттік тіркеу тізілімінде № 3420 болып тіркелген, "Темір" аудандық газетінде 2012 жылы 12 қазанда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2013 жылғы 18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"Темір ауданы әкімдігінің 2011 жылғы 7 сәуірдегі № 63 "Қылмыстық 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қаулысына өзгеріс енгізу туралы" (нормативтік құқықтық актілерді мемлекеттік тіркеу тізілімінде № 3684 болып тіркелген, "Темір" аудандық газетінде 2013 жылы 6 желтоқсанда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2012 жылғы 3 ақпандағы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"Темір ауданының жұмыссыздары үшін қоғамдық жұмыстарды ұйымдастыру туралы" (нормативтік құқықтық актілерді мемлекеттік тіркеу тізілімінде № 3-10-162 болып тіркелген, "Темір" аудандық газетінде 2012 жылы 2 наурызда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"Темір ауданының шалғайдағы елді мекендерінде тұратын балаларды жалпы білім беретін мектептерге тасымалдаудың схемасы мен тәртібін бекіту туралы" (нормативтік құқықтық актілерді мемлекеттік тіркеу тізілімінде № 4344 болып тіркелген, "Темір" аудандық газетінде 2015 жылы 19 шілдеде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