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b748" w14:textId="b0db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әкімдігінің 2015 жылғы 03 қыркүйектегі № 273 "Хромтау ауданының жергілікті атқарушы органдары "Б" корпусы мемлекеттік әкімшілік қызметшілерінің қызметіне жыл сайынғы бағалау әдістемесін бекіту туралы" қаулының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2016 жылғы 13 қаңтардағы № 05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2015 жылғы 29 желтоқсандағы № 152 Қазақстан Республикасының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Хромтау ауданы әкімдігінің 2015 жылғы 03 қыркүйектегі № 273 "Хромтау ауданының жергілікті атқарушы органдары "Б" корпусы мемлекеттік әкімшілік қызметшілерінің қызметіне жыл сайынғы бағалау әдістемесін бекіту турылы" (Ақтөбе облысы әділет департаменті нормативтік-құқықтық актілердің мемлекеттік тізіліміне 2015 жылғы 25 қыркүйекте № 4528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көшірмелері мүдделі органдарға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