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a0c3e" w14:textId="52a0c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Хромтау ауданының әкімдігінің 2014 жылғы 23 маусымдағы № 181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қаулының күші жойылды деп тану туралы</w:t>
      </w:r>
    </w:p>
    <w:p>
      <w:pPr>
        <w:spacing w:after="0"/>
        <w:ind w:left="0"/>
        <w:jc w:val="both"/>
      </w:pPr>
      <w:r>
        <w:rPr>
          <w:rFonts w:ascii="Times New Roman"/>
          <w:b w:val="false"/>
          <w:i w:val="false"/>
          <w:color w:val="000000"/>
          <w:sz w:val="28"/>
        </w:rPr>
        <w:t>Ақтөбе облысы Хромтау ауданының әкімдігінің 2016 жылғы 17 ақпандағы № 49 қаулысы</w:t>
      </w:r>
    </w:p>
    <w:p>
      <w:pPr>
        <w:spacing w:after="0"/>
        <w:ind w:left="0"/>
        <w:jc w:val="left"/>
      </w:pPr>
      <w:r>
        <w:rPr>
          <w:rFonts w:ascii="Times New Roman"/>
          <w:b w:val="false"/>
          <w:i w:val="false"/>
          <w:color w:val="000000"/>
          <w:sz w:val="28"/>
        </w:rPr>
        <w:t>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Республикасының</w:t>
      </w:r>
      <w:r>
        <w:rPr>
          <w:rFonts w:ascii="Times New Roman"/>
          <w:b/>
          <w:i w:val="false"/>
          <w:color w:val="000000"/>
          <w:sz w:val="28"/>
        </w:rPr>
        <w:t xml:space="preserve"> 2001 </w:t>
      </w:r>
      <w:r>
        <w:rPr>
          <w:rFonts w:ascii="Times New Roman"/>
          <w:b/>
          <w:i w:val="false"/>
          <w:color w:val="000000"/>
          <w:sz w:val="28"/>
        </w:rPr>
        <w:t>жылғы</w:t>
      </w:r>
      <w:r>
        <w:rPr>
          <w:rFonts w:ascii="Times New Roman"/>
          <w:b/>
          <w:i w:val="false"/>
          <w:color w:val="000000"/>
          <w:sz w:val="28"/>
        </w:rPr>
        <w:t xml:space="preserve"> 23 </w:t>
      </w:r>
      <w:r>
        <w:rPr>
          <w:rFonts w:ascii="Times New Roman"/>
          <w:b/>
          <w:i w:val="false"/>
          <w:color w:val="000000"/>
          <w:sz w:val="28"/>
        </w:rPr>
        <w:t>қаңтардағы</w:t>
      </w:r>
      <w:r>
        <w:rPr>
          <w:rFonts w:ascii="Times New Roman"/>
          <w:b/>
          <w:i w:val="false"/>
          <w:color w:val="000000"/>
          <w:sz w:val="28"/>
        </w:rPr>
        <w:t xml:space="preserve"> № 148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Республикасындағы</w:t>
      </w:r>
      <w:r>
        <w:rPr>
          <w:rFonts w:ascii="Times New Roman"/>
          <w:b w:val="false"/>
          <w:i w:val="false"/>
          <w:color w:val="000000"/>
          <w:sz w:val="28"/>
        </w:rPr>
        <w:t xml:space="preserve"> </w:t>
      </w:r>
      <w:r>
        <w:rPr>
          <w:rFonts w:ascii="Times New Roman"/>
          <w:b/>
          <w:i w:val="false"/>
          <w:color w:val="000000"/>
          <w:sz w:val="28"/>
        </w:rPr>
        <w:t>жергілікті</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басқару</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өзін-өзі</w:t>
      </w:r>
      <w:r>
        <w:rPr>
          <w:rFonts w:ascii="Times New Roman"/>
          <w:b w:val="false"/>
          <w:i w:val="false"/>
          <w:color w:val="000000"/>
          <w:sz w:val="28"/>
        </w:rPr>
        <w:t xml:space="preserve"> </w:t>
      </w:r>
      <w:r>
        <w:rPr>
          <w:rFonts w:ascii="Times New Roman"/>
          <w:b/>
          <w:i w:val="false"/>
          <w:color w:val="000000"/>
          <w:sz w:val="28"/>
        </w:rPr>
        <w:t>басқару</w:t>
      </w:r>
      <w:r>
        <w:rPr>
          <w:rFonts w:ascii="Times New Roman"/>
          <w:b w:val="false"/>
          <w:i w:val="false"/>
          <w:color w:val="000000"/>
          <w:sz w:val="28"/>
        </w:rPr>
        <w:t xml:space="preserve"> </w:t>
      </w:r>
      <w:r>
        <w:rPr>
          <w:rFonts w:ascii="Times New Roman"/>
          <w:b/>
          <w:i w:val="false"/>
          <w:color w:val="000000"/>
          <w:sz w:val="28"/>
        </w:rPr>
        <w:t>туралы</w:t>
      </w:r>
      <w:r>
        <w:rPr>
          <w:rFonts w:ascii="Times New Roman"/>
          <w:b/>
          <w:i w:val="false"/>
          <w:color w:val="000000"/>
          <w:sz w:val="28"/>
        </w:rPr>
        <w:t xml:space="preserve">" </w:t>
      </w:r>
      <w:r>
        <w:rPr>
          <w:rFonts w:ascii="Times New Roman"/>
          <w:b/>
          <w:i w:val="false"/>
          <w:color w:val="000000"/>
          <w:sz w:val="28"/>
        </w:rPr>
        <w:t>Заңына</w:t>
      </w:r>
      <w:r>
        <w:rPr>
          <w:rFonts w:ascii="Times New Roman"/>
          <w:b w:val="false"/>
          <w:i w:val="false"/>
          <w:color w:val="000000"/>
          <w:sz w:val="28"/>
        </w:rPr>
        <w:t xml:space="preserve"> </w:t>
      </w:r>
      <w:r>
        <w:rPr>
          <w:rFonts w:ascii="Times New Roman"/>
          <w:b w:val="false"/>
          <w:i w:val="false"/>
          <w:color w:val="000000"/>
          <w:sz w:val="28"/>
        </w:rPr>
        <w:t>37 бабына</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Республикасының</w:t>
      </w:r>
      <w:r>
        <w:rPr>
          <w:rFonts w:ascii="Times New Roman"/>
          <w:b/>
          <w:i w:val="false"/>
          <w:color w:val="000000"/>
          <w:sz w:val="28"/>
        </w:rPr>
        <w:t xml:space="preserve"> 1998 </w:t>
      </w:r>
      <w:r>
        <w:rPr>
          <w:rFonts w:ascii="Times New Roman"/>
          <w:b/>
          <w:i w:val="false"/>
          <w:color w:val="000000"/>
          <w:sz w:val="28"/>
        </w:rPr>
        <w:t>жылғы</w:t>
      </w:r>
      <w:r>
        <w:rPr>
          <w:rFonts w:ascii="Times New Roman"/>
          <w:b/>
          <w:i w:val="false"/>
          <w:color w:val="000000"/>
          <w:sz w:val="28"/>
        </w:rPr>
        <w:t xml:space="preserve"> 24 </w:t>
      </w:r>
      <w:r>
        <w:rPr>
          <w:rFonts w:ascii="Times New Roman"/>
          <w:b/>
          <w:i w:val="false"/>
          <w:color w:val="000000"/>
          <w:sz w:val="28"/>
        </w:rPr>
        <w:t>наурыздағы</w:t>
      </w:r>
      <w:r>
        <w:rPr>
          <w:rFonts w:ascii="Times New Roman"/>
          <w:b/>
          <w:i w:val="false"/>
          <w:color w:val="000000"/>
          <w:sz w:val="28"/>
        </w:rPr>
        <w:t xml:space="preserve"> № 213 "</w:t>
      </w:r>
      <w:r>
        <w:rPr>
          <w:rFonts w:ascii="Times New Roman"/>
          <w:b/>
          <w:i w:val="false"/>
          <w:color w:val="000000"/>
          <w:sz w:val="28"/>
        </w:rPr>
        <w:t>Нормативтiк</w:t>
      </w:r>
      <w:r>
        <w:rPr>
          <w:rFonts w:ascii="Times New Roman"/>
          <w:b w:val="false"/>
          <w:i w:val="false"/>
          <w:color w:val="000000"/>
          <w:sz w:val="28"/>
        </w:rPr>
        <w:t xml:space="preserve"> </w:t>
      </w:r>
      <w:r>
        <w:rPr>
          <w:rFonts w:ascii="Times New Roman"/>
          <w:b/>
          <w:i w:val="false"/>
          <w:color w:val="000000"/>
          <w:sz w:val="28"/>
        </w:rPr>
        <w:t>құқықтық</w:t>
      </w:r>
      <w:r>
        <w:rPr>
          <w:rFonts w:ascii="Times New Roman"/>
          <w:b w:val="false"/>
          <w:i w:val="false"/>
          <w:color w:val="000000"/>
          <w:sz w:val="28"/>
        </w:rPr>
        <w:t xml:space="preserve"> </w:t>
      </w:r>
      <w:r>
        <w:rPr>
          <w:rFonts w:ascii="Times New Roman"/>
          <w:b/>
          <w:i w:val="false"/>
          <w:color w:val="000000"/>
          <w:sz w:val="28"/>
        </w:rPr>
        <w:t>актiлер</w:t>
      </w:r>
      <w:r>
        <w:rPr>
          <w:rFonts w:ascii="Times New Roman"/>
          <w:b w:val="false"/>
          <w:i w:val="false"/>
          <w:color w:val="000000"/>
          <w:sz w:val="28"/>
        </w:rPr>
        <w:t xml:space="preserve"> </w:t>
      </w:r>
      <w:r>
        <w:rPr>
          <w:rFonts w:ascii="Times New Roman"/>
          <w:b/>
          <w:i w:val="false"/>
          <w:color w:val="000000"/>
          <w:sz w:val="28"/>
        </w:rPr>
        <w:t>туралы</w:t>
      </w:r>
      <w:r>
        <w:rPr>
          <w:rFonts w:ascii="Times New Roman"/>
          <w:b/>
          <w:i w:val="false"/>
          <w:color w:val="000000"/>
          <w:sz w:val="28"/>
        </w:rPr>
        <w:t xml:space="preserve">" </w:t>
      </w:r>
      <w:r>
        <w:rPr>
          <w:rFonts w:ascii="Times New Roman"/>
          <w:b/>
          <w:i w:val="false"/>
          <w:color w:val="000000"/>
          <w:sz w:val="28"/>
        </w:rPr>
        <w:t>заңының</w:t>
      </w:r>
      <w:r>
        <w:rPr>
          <w:rFonts w:ascii="Times New Roman"/>
          <w:b w:val="false"/>
          <w:i w:val="false"/>
          <w:color w:val="000000"/>
          <w:sz w:val="28"/>
        </w:rPr>
        <w:t xml:space="preserve"> </w:t>
      </w:r>
      <w:r>
        <w:rPr>
          <w:rFonts w:ascii="Times New Roman"/>
          <w:b w:val="false"/>
          <w:i w:val="false"/>
          <w:color w:val="000000"/>
          <w:sz w:val="28"/>
        </w:rPr>
        <w:t>21-1 бабына</w:t>
      </w:r>
      <w:r>
        <w:rPr>
          <w:rFonts w:ascii="Times New Roman"/>
          <w:b w:val="false"/>
          <w:i w:val="false"/>
          <w:color w:val="000000"/>
          <w:sz w:val="28"/>
        </w:rPr>
        <w:t xml:space="preserve"> </w:t>
      </w:r>
      <w:r>
        <w:rPr>
          <w:rFonts w:ascii="Times New Roman"/>
          <w:b/>
          <w:i w:val="false"/>
          <w:color w:val="000000"/>
          <w:sz w:val="28"/>
        </w:rPr>
        <w:t>сәйкес</w:t>
      </w:r>
      <w:r>
        <w:rPr>
          <w:rFonts w:ascii="Times New Roman"/>
          <w:b/>
          <w:i w:val="false"/>
          <w:color w:val="000000"/>
          <w:sz w:val="28"/>
        </w:rPr>
        <w:t xml:space="preserve"> Хромтау </w:t>
      </w:r>
      <w:r>
        <w:rPr>
          <w:rFonts w:ascii="Times New Roman"/>
          <w:b/>
          <w:i w:val="false"/>
          <w:color w:val="000000"/>
          <w:sz w:val="28"/>
        </w:rPr>
        <w:t>ауданының</w:t>
      </w:r>
      <w:r>
        <w:rPr>
          <w:rFonts w:ascii="Times New Roman"/>
          <w:b w:val="false"/>
          <w:i w:val="false"/>
          <w:color w:val="000000"/>
          <w:sz w:val="28"/>
        </w:rPr>
        <w:t xml:space="preserve"> </w:t>
      </w:r>
      <w:r>
        <w:rPr>
          <w:rFonts w:ascii="Times New Roman"/>
          <w:b/>
          <w:i w:val="false"/>
          <w:color w:val="000000"/>
          <w:sz w:val="28"/>
        </w:rPr>
        <w:t>әкімдігі</w:t>
      </w:r>
      <w:r>
        <w:rPr>
          <w:rFonts w:ascii="Times New Roman"/>
          <w:b w:val="false"/>
          <w:i w:val="false"/>
          <w:color w:val="000000"/>
          <w:sz w:val="28"/>
        </w:rPr>
        <w:t xml:space="preserve"> ҚАУЛЫ ЕТЕДІ</w:t>
      </w:r>
      <w:r>
        <w:rPr>
          <w:rFonts w:ascii="Times New Roman"/>
          <w:b/>
          <w:i w:val="false"/>
          <w:color w:val="000000"/>
          <w:sz w:val="28"/>
        </w:rPr>
        <w:t>:</w:t>
      </w:r>
      <w:r>
        <w:br/>
      </w:r>
      <w:r>
        <w:rPr>
          <w:rFonts w:ascii="Times New Roman"/>
          <w:b w:val="false"/>
          <w:i w:val="false"/>
          <w:color w:val="000000"/>
          <w:sz w:val="28"/>
        </w:rPr>
        <w:t>
      </w:t>
      </w:r>
      <w:r>
        <w:rPr>
          <w:rFonts w:ascii="Times New Roman"/>
          <w:b/>
          <w:i w:val="false"/>
          <w:color w:val="000000"/>
          <w:sz w:val="28"/>
        </w:rPr>
        <w:t xml:space="preserve">1. Хромтау </w:t>
      </w:r>
      <w:r>
        <w:rPr>
          <w:rFonts w:ascii="Times New Roman"/>
          <w:b/>
          <w:i w:val="false"/>
          <w:color w:val="000000"/>
          <w:sz w:val="28"/>
        </w:rPr>
        <w:t>ауданының</w:t>
      </w:r>
      <w:r>
        <w:rPr>
          <w:rFonts w:ascii="Times New Roman"/>
          <w:b w:val="false"/>
          <w:i w:val="false"/>
          <w:color w:val="000000"/>
          <w:sz w:val="28"/>
        </w:rPr>
        <w:t xml:space="preserve"> </w:t>
      </w:r>
      <w:r>
        <w:rPr>
          <w:rFonts w:ascii="Times New Roman"/>
          <w:b/>
          <w:i w:val="false"/>
          <w:color w:val="000000"/>
          <w:sz w:val="28"/>
        </w:rPr>
        <w:t>әкімдігінің</w:t>
      </w:r>
      <w:r>
        <w:rPr>
          <w:rFonts w:ascii="Times New Roman"/>
          <w:b/>
          <w:i w:val="false"/>
          <w:color w:val="000000"/>
          <w:sz w:val="28"/>
        </w:rPr>
        <w:t xml:space="preserve"> 2014 </w:t>
      </w:r>
      <w:r>
        <w:rPr>
          <w:rFonts w:ascii="Times New Roman"/>
          <w:b/>
          <w:i w:val="false"/>
          <w:color w:val="000000"/>
          <w:sz w:val="28"/>
        </w:rPr>
        <w:t>жылғы</w:t>
      </w:r>
      <w:r>
        <w:rPr>
          <w:rFonts w:ascii="Times New Roman"/>
          <w:b/>
          <w:i w:val="false"/>
          <w:color w:val="000000"/>
          <w:sz w:val="28"/>
        </w:rPr>
        <w:t xml:space="preserve"> 23 </w:t>
      </w:r>
      <w:r>
        <w:rPr>
          <w:rFonts w:ascii="Times New Roman"/>
          <w:b/>
          <w:i w:val="false"/>
          <w:color w:val="000000"/>
          <w:sz w:val="28"/>
        </w:rPr>
        <w:t>маусымдағы</w:t>
      </w:r>
      <w:r>
        <w:rPr>
          <w:rFonts w:ascii="Times New Roman"/>
          <w:b/>
          <w:i w:val="false"/>
          <w:color w:val="000000"/>
          <w:sz w:val="28"/>
        </w:rPr>
        <w:t xml:space="preserve"> № 181</w:t>
      </w: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Азаматтық</w:t>
      </w:r>
      <w:r>
        <w:rPr>
          <w:rFonts w:ascii="Times New Roman"/>
          <w:b w:val="false"/>
          <w:i w:val="false"/>
          <w:color w:val="000000"/>
          <w:sz w:val="28"/>
        </w:rPr>
        <w:t xml:space="preserve"> </w:t>
      </w:r>
      <w:r>
        <w:rPr>
          <w:rFonts w:ascii="Times New Roman"/>
          <w:b/>
          <w:i w:val="false"/>
          <w:color w:val="000000"/>
          <w:sz w:val="28"/>
        </w:rPr>
        <w:t>қызметші</w:t>
      </w:r>
      <w:r>
        <w:rPr>
          <w:rFonts w:ascii="Times New Roman"/>
          <w:b w:val="false"/>
          <w:i w:val="false"/>
          <w:color w:val="000000"/>
          <w:sz w:val="28"/>
        </w:rPr>
        <w:t xml:space="preserve"> </w:t>
      </w:r>
      <w:r>
        <w:rPr>
          <w:rFonts w:ascii="Times New Roman"/>
          <w:b/>
          <w:i w:val="false"/>
          <w:color w:val="000000"/>
          <w:sz w:val="28"/>
        </w:rPr>
        <w:t>болып</w:t>
      </w:r>
      <w:r>
        <w:rPr>
          <w:rFonts w:ascii="Times New Roman"/>
          <w:b w:val="false"/>
          <w:i w:val="false"/>
          <w:color w:val="000000"/>
          <w:sz w:val="28"/>
        </w:rPr>
        <w:t xml:space="preserve"> </w:t>
      </w:r>
      <w:r>
        <w:rPr>
          <w:rFonts w:ascii="Times New Roman"/>
          <w:b/>
          <w:i w:val="false"/>
          <w:color w:val="000000"/>
          <w:sz w:val="28"/>
        </w:rPr>
        <w:t>табылатын</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ауылдық</w:t>
      </w:r>
      <w:r>
        <w:rPr>
          <w:rFonts w:ascii="Times New Roman"/>
          <w:b w:val="false"/>
          <w:i w:val="false"/>
          <w:color w:val="000000"/>
          <w:sz w:val="28"/>
        </w:rPr>
        <w:t xml:space="preserve"> </w:t>
      </w:r>
      <w:r>
        <w:rPr>
          <w:rFonts w:ascii="Times New Roman"/>
          <w:b/>
          <w:i w:val="false"/>
          <w:color w:val="000000"/>
          <w:sz w:val="28"/>
        </w:rPr>
        <w:t>жерде</w:t>
      </w:r>
      <w:r>
        <w:rPr>
          <w:rFonts w:ascii="Times New Roman"/>
          <w:b w:val="false"/>
          <w:i w:val="false"/>
          <w:color w:val="000000"/>
          <w:sz w:val="28"/>
        </w:rPr>
        <w:t xml:space="preserve"> </w:t>
      </w:r>
      <w:r>
        <w:rPr>
          <w:rFonts w:ascii="Times New Roman"/>
          <w:b/>
          <w:i w:val="false"/>
          <w:color w:val="000000"/>
          <w:sz w:val="28"/>
        </w:rPr>
        <w:t>жұмыс</w:t>
      </w:r>
      <w:r>
        <w:rPr>
          <w:rFonts w:ascii="Times New Roman"/>
          <w:b w:val="false"/>
          <w:i w:val="false"/>
          <w:color w:val="000000"/>
          <w:sz w:val="28"/>
        </w:rPr>
        <w:t xml:space="preserve"> </w:t>
      </w:r>
      <w:r>
        <w:rPr>
          <w:rFonts w:ascii="Times New Roman"/>
          <w:b/>
          <w:i w:val="false"/>
          <w:color w:val="000000"/>
          <w:sz w:val="28"/>
        </w:rPr>
        <w:t>істейтін</w:t>
      </w:r>
      <w:r>
        <w:rPr>
          <w:rFonts w:ascii="Times New Roman"/>
          <w:b w:val="false"/>
          <w:i w:val="false"/>
          <w:color w:val="000000"/>
          <w:sz w:val="28"/>
        </w:rPr>
        <w:t xml:space="preserve"> </w:t>
      </w:r>
      <w:r>
        <w:rPr>
          <w:rFonts w:ascii="Times New Roman"/>
          <w:b/>
          <w:i w:val="false"/>
          <w:color w:val="000000"/>
          <w:sz w:val="28"/>
        </w:rPr>
        <w:t>денсаулық</w:t>
      </w:r>
      <w:r>
        <w:rPr>
          <w:rFonts w:ascii="Times New Roman"/>
          <w:b w:val="false"/>
          <w:i w:val="false"/>
          <w:color w:val="000000"/>
          <w:sz w:val="28"/>
        </w:rPr>
        <w:t xml:space="preserve"> </w:t>
      </w:r>
      <w:r>
        <w:rPr>
          <w:rFonts w:ascii="Times New Roman"/>
          <w:b/>
          <w:i w:val="false"/>
          <w:color w:val="000000"/>
          <w:sz w:val="28"/>
        </w:rPr>
        <w:t>сақтау</w:t>
      </w:r>
      <w:r>
        <w:rPr>
          <w:rFonts w:ascii="Times New Roman"/>
          <w:b w:val="false"/>
          <w:i w:val="false"/>
          <w:color w:val="000000"/>
          <w:sz w:val="28"/>
        </w:rPr>
        <w:t xml:space="preserve"> </w:t>
      </w:r>
      <w:r>
        <w:rPr>
          <w:rFonts w:ascii="Times New Roman"/>
          <w:b/>
          <w:i w:val="false"/>
          <w:color w:val="000000"/>
          <w:sz w:val="28"/>
        </w:rPr>
        <w:t>әлеуметтік</w:t>
      </w:r>
      <w:r>
        <w:rPr>
          <w:rFonts w:ascii="Times New Roman"/>
          <w:b w:val="false"/>
          <w:i w:val="false"/>
          <w:color w:val="000000"/>
          <w:sz w:val="28"/>
        </w:rPr>
        <w:t xml:space="preserve"> </w:t>
      </w:r>
      <w:r>
        <w:rPr>
          <w:rFonts w:ascii="Times New Roman"/>
          <w:b/>
          <w:i w:val="false"/>
          <w:color w:val="000000"/>
          <w:sz w:val="28"/>
        </w:rPr>
        <w:t>қамсыздандыру</w:t>
      </w:r>
      <w:r>
        <w:rPr>
          <w:rFonts w:ascii="Times New Roman"/>
          <w:b/>
          <w:i w:val="false"/>
          <w:color w:val="000000"/>
          <w:sz w:val="28"/>
        </w:rPr>
        <w:t xml:space="preserve">, </w:t>
      </w:r>
      <w:r>
        <w:rPr>
          <w:rFonts w:ascii="Times New Roman"/>
          <w:b/>
          <w:i w:val="false"/>
          <w:color w:val="000000"/>
          <w:sz w:val="28"/>
        </w:rPr>
        <w:t>білім</w:t>
      </w:r>
      <w:r>
        <w:rPr>
          <w:rFonts w:ascii="Times New Roman"/>
          <w:b/>
          <w:i w:val="false"/>
          <w:color w:val="000000"/>
          <w:sz w:val="28"/>
        </w:rPr>
        <w:t xml:space="preserve"> беру, </w:t>
      </w:r>
      <w:r>
        <w:rPr>
          <w:rFonts w:ascii="Times New Roman"/>
          <w:b/>
          <w:i w:val="false"/>
          <w:color w:val="000000"/>
          <w:sz w:val="28"/>
        </w:rPr>
        <w:t>мәдениет</w:t>
      </w:r>
      <w:r>
        <w:rPr>
          <w:rFonts w:ascii="Times New Roman"/>
          <w:b/>
          <w:i w:val="false"/>
          <w:color w:val="000000"/>
          <w:sz w:val="28"/>
        </w:rPr>
        <w:t xml:space="preserve">, спорт </w:t>
      </w:r>
      <w:r>
        <w:rPr>
          <w:rFonts w:ascii="Times New Roman"/>
          <w:b/>
          <w:i w:val="false"/>
          <w:color w:val="000000"/>
          <w:sz w:val="28"/>
        </w:rPr>
        <w:t>және</w:t>
      </w:r>
      <w:r>
        <w:rPr>
          <w:rFonts w:ascii="Times New Roman"/>
          <w:b/>
          <w:i w:val="false"/>
          <w:color w:val="000000"/>
          <w:sz w:val="28"/>
        </w:rPr>
        <w:t xml:space="preserve"> ветеринария </w:t>
      </w:r>
      <w:r>
        <w:rPr>
          <w:rFonts w:ascii="Times New Roman"/>
          <w:b/>
          <w:i w:val="false"/>
          <w:color w:val="000000"/>
          <w:sz w:val="28"/>
        </w:rPr>
        <w:t>саласындағы</w:t>
      </w:r>
      <w:r>
        <w:rPr>
          <w:rFonts w:ascii="Times New Roman"/>
          <w:b w:val="false"/>
          <w:i w:val="false"/>
          <w:color w:val="000000"/>
          <w:sz w:val="28"/>
        </w:rPr>
        <w:t xml:space="preserve"> </w:t>
      </w:r>
      <w:r>
        <w:rPr>
          <w:rFonts w:ascii="Times New Roman"/>
          <w:b/>
          <w:i w:val="false"/>
          <w:color w:val="000000"/>
          <w:sz w:val="28"/>
        </w:rPr>
        <w:t>мамандар</w:t>
      </w:r>
      <w:r>
        <w:rPr>
          <w:rFonts w:ascii="Times New Roman"/>
          <w:b w:val="false"/>
          <w:i w:val="false"/>
          <w:color w:val="000000"/>
          <w:sz w:val="28"/>
        </w:rPr>
        <w:t xml:space="preserve"> </w:t>
      </w:r>
      <w:r>
        <w:rPr>
          <w:rFonts w:ascii="Times New Roman"/>
          <w:b/>
          <w:i w:val="false"/>
          <w:color w:val="000000"/>
          <w:sz w:val="28"/>
        </w:rPr>
        <w:t>лауазымдарының</w:t>
      </w:r>
      <w:r>
        <w:rPr>
          <w:rFonts w:ascii="Times New Roman"/>
          <w:b w:val="false"/>
          <w:i w:val="false"/>
          <w:color w:val="000000"/>
          <w:sz w:val="28"/>
        </w:rPr>
        <w:t xml:space="preserve"> </w:t>
      </w:r>
      <w:r>
        <w:rPr>
          <w:rFonts w:ascii="Times New Roman"/>
          <w:b/>
          <w:i w:val="false"/>
          <w:color w:val="000000"/>
          <w:sz w:val="28"/>
        </w:rPr>
        <w:t>тізбесін</w:t>
      </w:r>
      <w:r>
        <w:rPr>
          <w:rFonts w:ascii="Times New Roman"/>
          <w:b w:val="false"/>
          <w:i w:val="false"/>
          <w:color w:val="000000"/>
          <w:sz w:val="28"/>
        </w:rPr>
        <w:t xml:space="preserve"> </w:t>
      </w:r>
      <w:r>
        <w:rPr>
          <w:rFonts w:ascii="Times New Roman"/>
          <w:b/>
          <w:i w:val="false"/>
          <w:color w:val="000000"/>
          <w:sz w:val="28"/>
        </w:rPr>
        <w:t>айқындау</w:t>
      </w:r>
      <w:r>
        <w:rPr>
          <w:rFonts w:ascii="Times New Roman"/>
          <w:b w:val="false"/>
          <w:i w:val="false"/>
          <w:color w:val="000000"/>
          <w:sz w:val="28"/>
        </w:rPr>
        <w:t xml:space="preserve"> </w:t>
      </w:r>
      <w:r>
        <w:rPr>
          <w:rFonts w:ascii="Times New Roman"/>
          <w:b/>
          <w:i w:val="false"/>
          <w:color w:val="000000"/>
          <w:sz w:val="28"/>
        </w:rPr>
        <w:t>туралы</w:t>
      </w:r>
      <w:r>
        <w:rPr>
          <w:rFonts w:ascii="Times New Roman"/>
          <w:b/>
          <w:i w:val="false"/>
          <w:color w:val="000000"/>
          <w:sz w:val="28"/>
        </w:rPr>
        <w:t>" (</w:t>
      </w:r>
      <w:r>
        <w:rPr>
          <w:rFonts w:ascii="Times New Roman"/>
          <w:b/>
          <w:i w:val="false"/>
          <w:color w:val="000000"/>
          <w:sz w:val="28"/>
        </w:rPr>
        <w:t>Ақтөбе</w:t>
      </w:r>
      <w:r>
        <w:rPr>
          <w:rFonts w:ascii="Times New Roman"/>
          <w:b w:val="false"/>
          <w:i w:val="false"/>
          <w:color w:val="000000"/>
          <w:sz w:val="28"/>
        </w:rPr>
        <w:t xml:space="preserve"> </w:t>
      </w:r>
      <w:r>
        <w:rPr>
          <w:rFonts w:ascii="Times New Roman"/>
          <w:b/>
          <w:i w:val="false"/>
          <w:color w:val="000000"/>
          <w:sz w:val="28"/>
        </w:rPr>
        <w:t>облысы</w:t>
      </w:r>
      <w:r>
        <w:rPr>
          <w:rFonts w:ascii="Times New Roman"/>
          <w:b w:val="false"/>
          <w:i w:val="false"/>
          <w:color w:val="000000"/>
          <w:sz w:val="28"/>
        </w:rPr>
        <w:t xml:space="preserve"> </w:t>
      </w:r>
      <w:r>
        <w:rPr>
          <w:rFonts w:ascii="Times New Roman"/>
          <w:b/>
          <w:i w:val="false"/>
          <w:color w:val="000000"/>
          <w:sz w:val="28"/>
        </w:rPr>
        <w:t>әділет</w:t>
      </w:r>
      <w:r>
        <w:rPr>
          <w:rFonts w:ascii="Times New Roman"/>
          <w:b w:val="false"/>
          <w:i w:val="false"/>
          <w:color w:val="000000"/>
          <w:sz w:val="28"/>
        </w:rPr>
        <w:t xml:space="preserve"> </w:t>
      </w:r>
      <w:r>
        <w:rPr>
          <w:rFonts w:ascii="Times New Roman"/>
          <w:b/>
          <w:i w:val="false"/>
          <w:color w:val="000000"/>
          <w:sz w:val="28"/>
        </w:rPr>
        <w:t>департаменті</w:t>
      </w:r>
      <w:r>
        <w:rPr>
          <w:rFonts w:ascii="Times New Roman"/>
          <w:b w:val="false"/>
          <w:i w:val="false"/>
          <w:color w:val="000000"/>
          <w:sz w:val="28"/>
        </w:rPr>
        <w:t xml:space="preserve"> </w:t>
      </w:r>
      <w:r>
        <w:rPr>
          <w:rFonts w:ascii="Times New Roman"/>
          <w:b/>
          <w:i w:val="false"/>
          <w:color w:val="000000"/>
          <w:sz w:val="28"/>
        </w:rPr>
        <w:t>нормативтік-құқықтық</w:t>
      </w:r>
      <w:r>
        <w:rPr>
          <w:rFonts w:ascii="Times New Roman"/>
          <w:b w:val="false"/>
          <w:i w:val="false"/>
          <w:color w:val="000000"/>
          <w:sz w:val="28"/>
        </w:rPr>
        <w:t xml:space="preserve"> </w:t>
      </w:r>
      <w:r>
        <w:rPr>
          <w:rFonts w:ascii="Times New Roman"/>
          <w:b/>
          <w:i w:val="false"/>
          <w:color w:val="000000"/>
          <w:sz w:val="28"/>
        </w:rPr>
        <w:t>актілердің</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тізіліміне</w:t>
      </w:r>
      <w:r>
        <w:rPr>
          <w:rFonts w:ascii="Times New Roman"/>
          <w:b/>
          <w:i w:val="false"/>
          <w:color w:val="000000"/>
          <w:sz w:val="28"/>
        </w:rPr>
        <w:t xml:space="preserve"> 2014 </w:t>
      </w:r>
      <w:r>
        <w:rPr>
          <w:rFonts w:ascii="Times New Roman"/>
          <w:b/>
          <w:i w:val="false"/>
          <w:color w:val="000000"/>
          <w:sz w:val="28"/>
        </w:rPr>
        <w:t>жылғы</w:t>
      </w:r>
      <w:r>
        <w:rPr>
          <w:rFonts w:ascii="Times New Roman"/>
          <w:b/>
          <w:i w:val="false"/>
          <w:color w:val="000000"/>
          <w:sz w:val="28"/>
        </w:rPr>
        <w:t xml:space="preserve"> 17 </w:t>
      </w:r>
      <w:r>
        <w:rPr>
          <w:rFonts w:ascii="Times New Roman"/>
          <w:b/>
          <w:i w:val="false"/>
          <w:color w:val="000000"/>
          <w:sz w:val="28"/>
        </w:rPr>
        <w:t>шілдеде</w:t>
      </w:r>
      <w:r>
        <w:rPr>
          <w:rFonts w:ascii="Times New Roman"/>
          <w:b/>
          <w:i w:val="false"/>
          <w:color w:val="000000"/>
          <w:sz w:val="28"/>
        </w:rPr>
        <w:t xml:space="preserve"> № 3969 </w:t>
      </w:r>
      <w:r>
        <w:rPr>
          <w:rFonts w:ascii="Times New Roman"/>
          <w:b/>
          <w:i w:val="false"/>
          <w:color w:val="000000"/>
          <w:sz w:val="28"/>
        </w:rPr>
        <w:t>нөмірімен</w:t>
      </w:r>
      <w:r>
        <w:rPr>
          <w:rFonts w:ascii="Times New Roman"/>
          <w:b w:val="false"/>
          <w:i w:val="false"/>
          <w:color w:val="000000"/>
          <w:sz w:val="28"/>
        </w:rPr>
        <w:t xml:space="preserve"> </w:t>
      </w:r>
      <w:r>
        <w:rPr>
          <w:rFonts w:ascii="Times New Roman"/>
          <w:b/>
          <w:i w:val="false"/>
          <w:color w:val="000000"/>
          <w:sz w:val="28"/>
        </w:rPr>
        <w:t>тіркелген</w:t>
      </w:r>
      <w:r>
        <w:rPr>
          <w:rFonts w:ascii="Times New Roman"/>
          <w:b/>
          <w:i w:val="false"/>
          <w:color w:val="000000"/>
          <w:sz w:val="28"/>
        </w:rPr>
        <w:t xml:space="preserve">) </w:t>
      </w:r>
      <w:r>
        <w:rPr>
          <w:rFonts w:ascii="Times New Roman"/>
          <w:b w:val="false"/>
          <w:i w:val="false"/>
          <w:color w:val="000000"/>
          <w:sz w:val="28"/>
        </w:rPr>
        <w:t>қаулының</w:t>
      </w:r>
      <w:r>
        <w:rPr>
          <w:rFonts w:ascii="Times New Roman"/>
          <w:b w:val="false"/>
          <w:i w:val="false"/>
          <w:color w:val="000000"/>
          <w:sz w:val="28"/>
        </w:rPr>
        <w:t xml:space="preserve"> </w:t>
      </w:r>
      <w:r>
        <w:rPr>
          <w:rFonts w:ascii="Times New Roman"/>
          <w:b/>
          <w:i w:val="false"/>
          <w:color w:val="000000"/>
          <w:sz w:val="28"/>
        </w:rPr>
        <w:t>күші</w:t>
      </w:r>
      <w:r>
        <w:rPr>
          <w:rFonts w:ascii="Times New Roman"/>
          <w:b w:val="false"/>
          <w:i w:val="false"/>
          <w:color w:val="000000"/>
          <w:sz w:val="28"/>
        </w:rPr>
        <w:t xml:space="preserve"> </w:t>
      </w:r>
      <w:r>
        <w:rPr>
          <w:rFonts w:ascii="Times New Roman"/>
          <w:b/>
          <w:i w:val="false"/>
          <w:color w:val="000000"/>
          <w:sz w:val="28"/>
        </w:rPr>
        <w:t>жойылды</w:t>
      </w:r>
      <w:r>
        <w:rPr>
          <w:rFonts w:ascii="Times New Roman"/>
          <w:b w:val="false"/>
          <w:i w:val="false"/>
          <w:color w:val="000000"/>
          <w:sz w:val="28"/>
        </w:rPr>
        <w:t xml:space="preserve"> </w:t>
      </w:r>
      <w:r>
        <w:rPr>
          <w:rFonts w:ascii="Times New Roman"/>
          <w:b/>
          <w:i w:val="false"/>
          <w:color w:val="000000"/>
          <w:sz w:val="28"/>
        </w:rPr>
        <w:t>деп</w:t>
      </w:r>
      <w:r>
        <w:rPr>
          <w:rFonts w:ascii="Times New Roman"/>
          <w:b w:val="false"/>
          <w:i w:val="false"/>
          <w:color w:val="000000"/>
          <w:sz w:val="28"/>
        </w:rPr>
        <w:t xml:space="preserve"> </w:t>
      </w:r>
      <w:r>
        <w:rPr>
          <w:rFonts w:ascii="Times New Roman"/>
          <w:b/>
          <w:i w:val="false"/>
          <w:color w:val="000000"/>
          <w:sz w:val="28"/>
        </w:rPr>
        <w:t>танылсын</w:t>
      </w:r>
      <w:r>
        <w:rPr>
          <w:rFonts w:ascii="Times New Roman"/>
          <w:b/>
          <w:i w:val="false"/>
          <w:color w:val="000000"/>
          <w:sz w:val="28"/>
        </w:rPr>
        <w:t>.</w:t>
      </w:r>
      <w:r>
        <w:br/>
      </w:r>
      <w:r>
        <w:rPr>
          <w:rFonts w:ascii="Times New Roman"/>
          <w:b w:val="false"/>
          <w:i w:val="false"/>
          <w:color w:val="000000"/>
          <w:sz w:val="28"/>
        </w:rPr>
        <w:t>
      </w:t>
      </w:r>
      <w:r>
        <w:rPr>
          <w:rFonts w:ascii="Times New Roman"/>
          <w:b/>
          <w:i w:val="false"/>
          <w:color w:val="000000"/>
          <w:sz w:val="28"/>
        </w:rPr>
        <w:t xml:space="preserve">2. Осы </w:t>
      </w:r>
      <w:r>
        <w:rPr>
          <w:rFonts w:ascii="Times New Roman"/>
          <w:b/>
          <w:i w:val="false"/>
          <w:color w:val="000000"/>
          <w:sz w:val="28"/>
        </w:rPr>
        <w:t>қаулының</w:t>
      </w:r>
      <w:r>
        <w:rPr>
          <w:rFonts w:ascii="Times New Roman"/>
          <w:b w:val="false"/>
          <w:i w:val="false"/>
          <w:color w:val="000000"/>
          <w:sz w:val="28"/>
        </w:rPr>
        <w:t xml:space="preserve"> </w:t>
      </w:r>
      <w:r>
        <w:rPr>
          <w:rFonts w:ascii="Times New Roman"/>
          <w:b/>
          <w:i w:val="false"/>
          <w:color w:val="000000"/>
          <w:sz w:val="28"/>
        </w:rPr>
        <w:t>көшірмелері</w:t>
      </w:r>
      <w:r>
        <w:rPr>
          <w:rFonts w:ascii="Times New Roman"/>
          <w:b w:val="false"/>
          <w:i w:val="false"/>
          <w:color w:val="000000"/>
          <w:sz w:val="28"/>
        </w:rPr>
        <w:t xml:space="preserve"> </w:t>
      </w:r>
      <w:r>
        <w:rPr>
          <w:rFonts w:ascii="Times New Roman"/>
          <w:b/>
          <w:i w:val="false"/>
          <w:color w:val="000000"/>
          <w:sz w:val="28"/>
        </w:rPr>
        <w:t>мүдделі</w:t>
      </w:r>
      <w:r>
        <w:rPr>
          <w:rFonts w:ascii="Times New Roman"/>
          <w:b w:val="false"/>
          <w:i w:val="false"/>
          <w:color w:val="000000"/>
          <w:sz w:val="28"/>
        </w:rPr>
        <w:t xml:space="preserve"> </w:t>
      </w:r>
      <w:r>
        <w:rPr>
          <w:rFonts w:ascii="Times New Roman"/>
          <w:b/>
          <w:i w:val="false"/>
          <w:color w:val="000000"/>
          <w:sz w:val="28"/>
        </w:rPr>
        <w:t>органдарға</w:t>
      </w:r>
      <w:r>
        <w:rPr>
          <w:rFonts w:ascii="Times New Roman"/>
          <w:b w:val="false"/>
          <w:i w:val="false"/>
          <w:color w:val="000000"/>
          <w:sz w:val="28"/>
        </w:rPr>
        <w:t xml:space="preserve"> </w:t>
      </w:r>
      <w:r>
        <w:rPr>
          <w:rFonts w:ascii="Times New Roman"/>
          <w:b/>
          <w:i w:val="false"/>
          <w:color w:val="000000"/>
          <w:sz w:val="28"/>
        </w:rPr>
        <w:t>жолдансын</w:t>
      </w:r>
      <w:r>
        <w:rPr>
          <w:rFonts w:ascii="Times New Roman"/>
          <w:b/>
          <w:i w:val="false"/>
          <w:color w:val="00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i w:val="false"/>
                <w:color w:val="000000"/>
                <w:sz w:val="20"/>
              </w:rPr>
              <w:t>Аудан</w:t>
            </w:r>
            <w:r>
              <w:rPr>
                <w:rFonts w:ascii="Times New Roman"/>
                <w:b w:val="false"/>
                <w:i w:val="false"/>
                <w:color w:val="000000"/>
                <w:sz w:val="20"/>
              </w:rPr>
              <w:t xml:space="preserve"> </w:t>
            </w:r>
            <w:r>
              <w:rPr>
                <w:rFonts w:ascii="Times New Roman"/>
                <w:b/>
                <w:i w:val="false"/>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Усмангалиев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