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7f67" w14:textId="b2b7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2016 жылғы 22 шілдедегі № 136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Шалқар ауданы әкімдігінің төмендегі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2011 жылғы 03 мамырдағы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(Нормативтік-құқықтық актілерді мемлекеттік тіркеу тізілімінде 2011 жылдың 23 мамырында № 3-13-152 болып тіркелген, аудандық "Шалқар" газетінде 2011 жылдың 06 маусымында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2013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2011 жылғы 3 мамырдағы № 99 "Шалқар ауданында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туралы" (Нормативтік-құқықтық актілерді мемлекеттік тіркеу тізілімінде 2013 жылдың 05 наурызында № 3547 болып тіркелген, аудандық "Шалқар" газетінде 2013 жылдың 19 наурызында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08 мамырдағы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(Нормативтік-құқықтық актілерді мемлекеттік тіркеу тізілімінде 2015 жылдың 03 маусымында № 4337 болып тіркелген, аудандық "Шежірелі өлке" газетінде 2015 жылдың 12 маусымында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Ақтөбе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