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fc48" w14:textId="52af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Есет Көтібарұлы ауылдық округі әкімінің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Есет Көтібарұлы ауылдық округі әкімінің 2016 жылғы 14 қыркүйектегі № 7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 Есет Көтібарұлы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Шалқар ауданы Есет Көтібарұлы ауылдық округі әкімінің төмендегі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2015 жылғы 12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"Есет Көтібарұлы селолық округі әкімінің 2009 жылғы 4 наурыздағы № 16 "Көшелерге атау беру туралы" шешіміне өзгерістер енгізу туралы" (Нормативтік-құқықтық актілерді мемлекеттік тіркеу тізілімінде № 4199 болып тіркелген, аудандық "Шалқар" газетінде 2015 жылдың 26 ақпанында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2015 жылғы 20 мамырдағы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"Шалқар ауданы Есет Көтібарұлы селолық округі әкімінің 2009 жылғы 4 наурыздағы № 16 "Көшелерге атау беру туралы" шешіміне өзгерістер енгізу туралы" 2015 жылғы 12 қаңтардағы № 1 шешіміне өзгерістер мен толықтыру енгізу туралы" (Нормативтік-құқықтық актілерді мемлекеттік тіркеу тізілімінде № 4332 болып тіркелген, аудандық "Шежірелі өлке" газетінде 2015 жылдың 12 маусымында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Шешімнің көшірмесі Ақтөбе облысының әділет департаментіне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Есет Көтібарұлы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