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41b9" w14:textId="67a4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2015 жылғы 23 қаңтардағы № 35 "Алматы облысының мемлекеттік сәулет-құрылыс бақылау басқармасы" мемлекеттік мекемесінің Ережесін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07 маусымдағы № 284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Алматы облысы әкімдігінің "Алматы облысының мемлекеттік сәулет-құрылыс бақылау басқармасы" мемлекеттік мекемесінің Ережесін бекіту туралы" 2015 жылғы 23 қаңтардағы № 35 қаулысының (нормативтік құқықтық актілерді мемлекеттік тіркеу Тізілімінде 2015 жылы 2 ақпанда </w:t>
      </w:r>
      <w:r>
        <w:rPr>
          <w:rFonts w:ascii="Times New Roman"/>
          <w:b w:val="false"/>
          <w:i w:val="false"/>
          <w:color w:val="000000"/>
          <w:sz w:val="28"/>
        </w:rPr>
        <w:t>№ 3015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жылы 30 наурызда "Жетісу" мен "Огни Алатау" газеттерінде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"Алматы облысының мемлекеттік сәулет-құрылыс бақылау басқармасы" мемлекеттік мекемесінің басшысы осы қаулыдан туындайтын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Алматы облысы әкімінің орынбасары Ғ. Р. Абдраймовқа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