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0c8d" w14:textId="1030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23 қаңтардағы "Алматы облысының жердің пайдаланылуы мен қорғалуын бақылау басқармасы" мемлекеттік мекемесінің № 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07 маусымдағы № 287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23 қаңтардағы "Алматы облысының жердің пайдаланылуы мен қорғалуын бақылау басқармасы" мемлекеттік мекемесінің Ережесін бекіту туралы" № 39 қаулысының (нормативтік құқықтық актілерді мемлекеттік тіркеу Тізілімінде 2015 жылдың 2 ақпанда </w:t>
      </w:r>
      <w:r>
        <w:rPr>
          <w:rFonts w:ascii="Times New Roman"/>
          <w:b w:val="false"/>
          <w:i w:val="false"/>
          <w:color w:val="000000"/>
          <w:sz w:val="28"/>
        </w:rPr>
        <w:t>№ 3016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жылы 10 ақпанда № 16 "Жетісу" мен "Огни Алатау"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жердің пайдаланылуы мен қорғалуын бақылау басқармасы" мемлекеттік мекемесінің басшысына Қазақстан Республикасының заңнамасымен белгіленген тәртіпте бір апталық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Aлматы облысының әділет органдарына осы қаулының қабылданғаны туралы хабарлау;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 ресми баспа басылымдарында жариялау бойынша шаралар қабылдау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