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af47" w14:textId="48ba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08 шілдедегі № 362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Алматы облысы әкімдігінің келесі қаулылардың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облысы әкімдігінің 2014 жылғы 6 тамыздағы "Алматы облысының ішкі саясат басқармасы" мемлекеттік мекемесінің Ережесін бекіту туралы" № 297 (нормативтік құқықтық актілерді мемлекеттік тіркеу Тізілімінде 2014 жылдың 27 тамызында № 2836 тіркелген, 2014 жылғы 04 қыркүйектегі № 102 "Жетісу", 2014 жылғы 04 қыркүйектегі № 102 "Огни Алатау"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Алматы облысы әкімдігінің 2015 жылғы 9 қарашадағы "Алматы облысы әкімдігінің 2014 жылғы 6 тамыздағы № 297 "Алматы облысының ішкі саясат басқармасы" мемлекеттік мекемесінің Ережесін бекіту туралы" қаулысына өзгерістер енгізу туралы" № 495 (нормативтік құқықтық актілерді мемлекеттік тіркеу Тізілімінде 2015 жылдың 11 желтоқсанында № 3610 тіркелген, 2015 жылғы 29 желтоқсандағы № 144 "Жетісу", 2015 жылғы 29 желтоқсандағы № 144 "Огни Алатау"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ішкі саясат басқармасы" мемлекеттік мекемесі Қазақстан Республикасының заңнамасымен белгіленген тәртіпте бір апталық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Алматы облысының әділет органдарына осы қаулының қабылданғаны туралы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ресми баспа басылымарында жариялау бойынша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Б. Өнербаевқа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