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5016" w14:textId="17d5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23 ақпандағы "Алматы облысының туризм басқармасы" мемлекеттік мекемесінің Ережесін бекіту туралы" № 92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11 шілдедегі № 368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облысы әкімдігінің 2015 жылғы 23 ақпандағы "Алматы облысының туризм басқармасы мемлекеттік мекемесінің Ережесін бекіту туралы" № 92 "Алматы облысының туризм басқармасының Ережесін бекіту туралы" (нормативтік құқықтық актілерді мемлекеттік тіркеу Тізілімінде 2014 жылдың 26 наурызында № 3108 тіркелген, 2015 жылғы 7 сәуірдегі № 39 "Жетісу", 2015 жылғы 7 сәуірдегі № 39 "Огни Алатау"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"Aлматы облысының туризм басқармасы" мемлекеттік мекемесі Қазақстан Республикасының заңнамасымен белгіленген тәртіпте бір апталық мерзімде: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Aлматы облысының әділет органдарына осы қаулының қабылданғаны туралы хабарласын;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 ресми баспа басылымдарында жариялау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С. Тұрдалиевке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