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f98a" w14:textId="bf9f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2015 жылғы 28 қыркүйектегі "Панфилов ауданы бойынша пайдаланылмайтын ауылшаруашылығы мақсатындағы жерлерге жер салығының және бірыңғай жер салығының мөлшерлемелерін жоғарлату туралы" № 5-54-366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2016 жылғы 01 ақпандағы № 5-60-398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қаңтарындағы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Панфилов аудандық мәслихатының 2015 жылғы 28 қыркүйектегі "Панфилов ауданы бойынша пайдаланылмайтын ауылшаруашылығы мақсатындағы жерлерге жер салығының және бірыңғай жер салығының мөлшерлемелерін жоғарлату туралы" № 5-54-366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26 қазанда нормативтік құқықтық актілерді мемлекеттік тіркеу тізілімінде №3499 тіркелген, "Жаркент өңірі" газетінің 2015 жылғы 5 қарашадағы 46 (8784)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Ж.Ақшалов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