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aa3e" w14:textId="eda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2016 жылғы 27 маусымдағы № 29-420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Қала әкімдігінің кейбір қаулыларының күші жойылды деп тану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қаласы әкімдігінің 2016 жылғы "27" 06 № 29-420 қаулысына қосымша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кала әкімдігінің кейбір каулыларының күші жойылды деп тану туралы тізбе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26 қантардағы "Талдықорған қаласы Еркін ауылдық округі әкімінің аппараты" және "Талдықорған қаласы Өтенай ауылдық округі әкімінің аппараты" мемлекеттік мекемелерінің Ережелерін бекіту туралы" № 2-33 (нормативтік құқықтық актілерді мемлекеттік тіркеу Тізілімінде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3084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06 наурыздағы "Талдықорған" газетінің № 12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05 ақпандағы "Талдықорған қаласының тұрғын үй-коммуналдық шаруашылық, жолаушылар көлігі және автомобиль жолдары бөлімі" мемлекеттік мекемесінің Ережесін бекіту туралы" № 8-97 (нормативтік құқықтық актілерді мемлекеттік тіркеу Тізілімінде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3071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20 наурыздағы "Талдықорған" газетінің № 14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08 мамырдағы "Талдықорған қаласының тұрғын үй инспекциясы бөлімі" мемлекеттік мекемесінің Ережесін бекіту туралы" № 11-402 (нормативтік құқықтық актілерді мемлекеттік тіркеу Тізілімінде 2015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26 маусымдағы "Талдықорған" газетінің № 28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2015 жылғы 19 мамырдағы "Талдықорған қаласы әкімінің аппараты" мемлекеттік мекемесінің Ережесін бекіту туралы" № 12-471 (нормативтік құқықтық актілерді мемлекеттік тіркеу Тізілімінде 2015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03 шілдедегі "Талдықорған" газетінің № 29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2015 жылғы 10 тамыздағы "Талдықорған қаласы әкімдігінің 2015 жылғы 19 мамырдағы "Талдықорған қаласы әкімінің аппараты" мемлекеттік мекемесінің Ережесін бекіту туралы" № 12-471 қаулысына өзгеріс енгізу туралы" № 18-777 (нормативтік құқықтық актілерді мемлекеттік тіркеу Тізілімінде 2015 жылғы 17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3430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24 қыркүйектегі "Талдықорған" газетінің № 41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2015 жылғы 20 қарашадағы "Талдықорған қаласының ветеринария бөлімі" мемлекеттік мекемесінің Ережесін бекіту туралы" № 33-1225 (нормативтік құқықтық актілерді мемлекеттік тіркеу Тізілімінде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30 желтоқсандағы "Талдықорған" газетінің № 54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2015 жылғы 30 қарашадағы "Талдықорған қаласы ішкі саясат бөлімі" мемлекеттік мекемесінің Ережесін бекіту туралы" № 34-1245 (нормативтік құқықтық актілерді мемлекеттік тіркеу Тізілімінде 2015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22 желтоқсандағы "Талдықорған" газетінің № 53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2015 жылғы 30 қарашадағы "Талдықорған қаласының экономика және бюджеттік жоспарлау бөлімі" мемлекеттік мекемесінің Ережесін бекіту туралы" № 34-1253 (нормативтік құқықтық актілерді мемлекеттік тіркеу Тізілімінде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30 желтоқсандағы "Талдықорған" газетінің № 54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2015 жылғы 30 қарашадағы "Талдықорған қаласының қаржы бөлімі" мемлекеттік мекемесінің Ережесін бекіту туралы" № 34-1261 (нормативтік құқықтық актілерді мемлекеттік тіркеу Тізілімінде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30 желтоқсандағы "Талдықорған" газетінің № 54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2015 жылғы 11 желтоқсандағы "Талдықорған қаласының мәдениет және тілдерді дамыту бөлімі" мемлекеттік мекемесінің Ережесін бекіту туралы" № 36-1282 (нормативтік құқықтық актілерді мемлекеттік тіркеу Тізілімінде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15 қантардағы "Талдықорған" газетінің № 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2015 жылғы 15 желтоқсандағы "Талдықорған қаласының дене шынықтыру және спорт бөлімі" мемлекеттік мекемесінің Ережесін бекіту туралы" № 37-1292 (нормативтік құқықтық актілерді мемлекеттік тіркеу Тізілімінде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15 қантардағы "Талдықорған" газетінің № 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2015 жылғы 15 желтоқсандағы "Талдықорған қаласының жұмыспен қамту, әлеуметтік бағдарламалар және азаматтық хал актілерін тіркеу бөлімі" мемлекеттік мекемесінің Ережесін бекіту туралы" № 37-1302 (нормативтік құқықтық актілерді мемлекеттік тіркеу Тізілімінде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15 қантардағы "Талдықорған" газетінің № 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2015 жылғы 22 желтоқсандағы "Талдықорған қаласының кәсіпкерлік бөлімі" мемлекеттік мекемесінің Ережесін бекіту туралы" № 38-1335 (нормативтік құқықтық актілерді мемлекеттік тіркеу Тізілімінде 2016 жылғы 21 қантардағы </w:t>
      </w:r>
      <w:r>
        <w:rPr>
          <w:rFonts w:ascii="Times New Roman"/>
          <w:b w:val="false"/>
          <w:i w:val="false"/>
          <w:color w:val="000000"/>
          <w:sz w:val="28"/>
        </w:rPr>
        <w:t>№ 3680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05 ақпандағы "Талдықорған" газетінің № 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2015 жылғы 29 желтоқсандағы "Талдықорған қаласының сәулет және қала құрылысы бөлімі" мемлекеттік мекемесінің Ережесін бекіту туралы" № 39-1349 (нормативтік құқықтық актілерді мемлекеттік тіркеу Тізілімінде 2016 жылғы 29 қантардағы </w:t>
      </w:r>
      <w:r>
        <w:rPr>
          <w:rFonts w:ascii="Times New Roman"/>
          <w:b w:val="false"/>
          <w:i w:val="false"/>
          <w:color w:val="000000"/>
          <w:sz w:val="28"/>
        </w:rPr>
        <w:t>№ 3685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12 ақпандағы "Талдықорған" газетінің № 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2016 жылғы 05 қантардағы "Талдықорған қаласының білім бөлімі" мемлекеттік мекемесінің Ережесін бекіту туралы" № 1-3 (нормативтік құқықтық актілерді мемлекеттік тіркеу Тізілімінде 2016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3689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05 ақпандағы "Талдықорған" газетінің № 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2016 жылғы 05 қантардағы "Талдықорған қаласының ауыл шаруашылық бөлімі" мемлекеттік мекемесінің Ережесін бекіту туралы" № 1-4 (нормативтік құқықтық актілерді мемлекеттік тіркеу Тізілімінде 2016 жылғы 26 қантардағы </w:t>
      </w:r>
      <w:r>
        <w:rPr>
          <w:rFonts w:ascii="Times New Roman"/>
          <w:b w:val="false"/>
          <w:i w:val="false"/>
          <w:color w:val="000000"/>
          <w:sz w:val="28"/>
        </w:rPr>
        <w:t>№ 3684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26 қантардағы "Талдықорған" газетінің № 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2016 жылғы 05 қантардағы "Талдықорған қаласының құрылыс бөлімі" мемлекеттік мекемесінің Ережесін бекіту туралы" № 1-9 (нормативтік құқықтық актілерді мемлекеттік тіркеу Тізілімінде 2016 жылғы 09 ақпандағы </w:t>
      </w:r>
      <w:r>
        <w:rPr>
          <w:rFonts w:ascii="Times New Roman"/>
          <w:b w:val="false"/>
          <w:i w:val="false"/>
          <w:color w:val="000000"/>
          <w:sz w:val="28"/>
        </w:rPr>
        <w:t>№ 3695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19 ақпандағы "Талдықорған" газетінің № 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2016 жылғы 05 ақпандағы "Талдықорған қаласы әкімдігінің 2015 жылғы 8 мамырдағы "Талдықорған қаласының тұрғын үй инспекциясы бөлімі" мемлекеттік мекемесінің Ережесін бекіту туралы" № 11-400 қаулысына өзгеріс енгізу туралы" № 5-80 (нормативтік құқықтық актілерді мемлекеттік тіркеу Тізілімінде 2016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3752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2016 жылғы 18 наурыздағы "Талдықорған" газетінің № 11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