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d1079" w14:textId="6dd1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2016 жылғы 27 маусымдағы № 29-421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06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25 тамыздағы "Нормативтік құқықтық актілердің құқықтық мониторингін жүргізу қағидасын бекіту туралы" № 964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қаласы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қаласы әкімдігінің 2016 жылғы "27" маусымдағы № 29-421 қаулысына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2012 жылғы 6 ақпандағы "Талдықорған қаласы бойынша бас бостынадығынан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№ 3-85 (нормативтік құқықтық актілерді мемлекеттік тіркеу Тізілімінде 2012 жылғы 22 ақпандағы </w:t>
      </w:r>
      <w:r>
        <w:rPr>
          <w:rFonts w:ascii="Times New Roman"/>
          <w:b w:val="false"/>
          <w:i w:val="false"/>
          <w:color w:val="000000"/>
          <w:sz w:val="28"/>
        </w:rPr>
        <w:t>№ 2-1-155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2012 жылғы 8 наурыздағы "Талдықорған" газетінің № 10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2012 жылғы 19 наурыздағы "Нысаналы топтарға жататын адамдардың қосымша тізбесін белгілеу туралы" № 7-218 (нормативтік құқықтық актілерді мемлекеттік тіркеу Тізілімінде 2012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2-1-158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2012 жылғы 13 сәуірдегі "Талдықорған" газетінің № 15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2012 жылғы 21 мамырдағы "Мүгедектер үшін жұмыс орындарына квота белгілеу туралы" № 16-516 (нормативтік құқықтық актілерді мемлекеттік тіркеу Тізілімінде 2012 жылғы 11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2-1-165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2012 жылғы 15 маусымдағы "Талдықорған" газетінің № 24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2012 жылғы 5 желтоқсандағы "Талдықорған қаласы әкімдігінің 2012 жылғы 6 ақпандағы "Талдықорған қаласы бойынша бас бостынадығынан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№ 3-85 қаулысына өзгерістер енгізу туралы" № 38-1215 (нормативтік құқықтық актілерді мемлекеттік тіркеу Тізілімінде 2012 жылғы 13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2012 жылғы 28 желтоқсандағы "Талдықорған" газетінің № 52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2014 жылғы 29 желтоқсандағы "Талдықорған қаласы бойынша қоғамдық жұмыстарды ұйымдастыру туралы" № 39-1393 (нормативтік құқықтық актілерді мемлекеттік тіркеу Тізілімінде 2015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және 2015 жылғы 30 қаңтардағы "Талдықорған" газетінің № 5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