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33f3" w14:textId="71c3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2016 жылғы 19 мамырдағы № 4-23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19 мамырдағы "Қалалық мәслихаттың кейбір шешімдерінің күші жойылды деп тану туралы" № 4-23 шешіміне қосымша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қалалық мәслихатының күші жойылған шешімдерінің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"/>
        <w:gridCol w:w="5917"/>
        <w:gridCol w:w="1199"/>
        <w:gridCol w:w="1443"/>
        <w:gridCol w:w="3486"/>
      </w:tblGrid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Шешімнің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Қабылданған жылы, күні айы, шешімнің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органында тіркелген күні және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Баспасөзде жарияланған күні, айы,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Регламентін бекіту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29-128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"Нұрлы өлке" газетінде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(267)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26 ақпандағы "Қапшағай қалалық мәслихатының Регламентін бекіту туралы" № 29-128 шешіміне толықтырулар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34-152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"Нұрлы өлке" газетінде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 (230)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қаласының 2015-2017 жылдарға арналған бюджеті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42-174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"Нұрлы өлке" газетінде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жылдың 03 қаңтардағы № 01-02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(306-307),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қаңтардағы № 03-04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(308-309)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19 желтоқсандағы "Қапшағай қаласының 2015-2017 жылдарға арналған бюджеті туралы" №42-174 шешіміне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45-191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"Нұрлы өлке" газетінде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09 (314),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(315-316),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наруыздағы № 12-13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(317-318)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19 желтоқсандағы "Қапшағай қаласының 2015-2017 жылдарға арналған бюджеті туралы" №42-174 шешіміне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49-202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"Нұрлы өлке" газетінде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маусымдағы № 25 (330),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маусымдағы № 26 (331)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қаласы мәслихатының Аппараты" мемлекеттік мекемесінің Ережесін бекіту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"Нұрлы өлке" газетінде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 (341)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19 желтоқсандағы "Қапшағай қаласының 2015-2017 жылдарға арналған бюджеті туралы" №42-174 шешіміне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52-216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"Нұрлы өлке" газетінде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39 (344),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 (345)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19 желтоқсандағы "Қапшағай қаласының 2015-2017 жылдарға арналған бюджеті туралы" №42-174 шешіміне өзгерістер мен толықтырулар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55-226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"Нұрлы өлке" газетінде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 (353)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19 желтоқсандағы "Қапшағай қаласының 2015-2017 жылдарға арналған бюджеті туралы" №42-174 шешіміне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56-227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"Нұрлы өлке" газетінде 2015 жылдың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 (356), 25 желтоқсандағы № 52 (357)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