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754f" w14:textId="d62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2016 жылғы 28 қаңтардағы "Жер салығының мөлшерлемелерін жоғарылату туралы" № 46-298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06 сәуірдегі № 3-13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қалалық мәслихатының 2016 жылғы 28 қаңтардағы "Жер салығының мөлшерлемелерін жоғарылату туралы" № 46-298 (2016 жылғы 18 ақпанда нормативтік құқықтық актілерді мемлекеттік тіркеу Тізілімінде № 3732 тіркелген, 2016 жылғы 26 ақпанда № 9 (3272) қалалық "Текелі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Ибраимова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