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6b2b" w14:textId="6a26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2016 жылғы 20 шілдедегі № 6-30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Текелі қалалық мәслихатының: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2014 жылғы 04 шілдедегі "Текелі қалалық мәслихатының 2014 жылғы 28 наурыздағы "Текелі қалалық мәслихатының Регламентін бекіту туралы" № 27-172 шешіміне толықтырулар енгізу туралы" № 31-201 шешімінің (2014 жылғы 30 шілдеде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2789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2014 жылғы 8 тамыздағы № 32 (3191) қалалық "Текелі тынысы" газетінде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2014 жылғы 24 қарашадағы "Текелі қаласының ауылдық елді мекендерінде тұратын және жұмыс істейтін мемлекеттік әлеуметтік қамсыздандыру, мәдениет, спорт және ветеринария ұйымдарының мамандарына отын сатып алу үшін әлеуметтік көмек беру туралы" № 35-225 (2014 жылғы 11 желтоқсанда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2960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жылғы 9 қаңтардағы № 2 (3213) қалалық "Текелі тынысы"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2014 жылғы 19 желтоқсандағы "Текелі қалалық мәслихатының аппараты" мемлекеттік мекемесінің Ережесін бекіту туралы" № 36-229 (2015 жылғы 27 қаңтарда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3010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жылғы 13 ақпандағы № 7 (3218) қалалық "Текелі тынысы" газетінде жарияланған)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Жұмаділов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